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b4c6" w14:textId="ea4b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Респуликасының кейбір заңнамалық актілерін міндетті сақтандыру түрлері бойынша өзгерістер мен толықтырулар енгізу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Премьер-министрінің 2007 жылғы 11 маусымдағы N 157-ө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қейбір заңнамалық актілеріне міндетті сақтандыру түрлері бойынша өзгерістер мен толықтырулар енгізу туралы" Қазақстан Республикасының 2007 жылғы 7 мамырдағы Заңын 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нарығы мен қаржы ұйымдарын реттеу және қадағалау агенттігі тізбеге сәйкес тиісті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157-ө өкімімен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"Қазақстан Республикасының кейбір заңнамалық актілеріне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міндетті сақтандыру түрлері бойынша өзгерістер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толықтырулар енгізу туралы"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жылғы 7 мамырдағы Заңын іске асыру мақсатында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833"/>
        <w:gridCol w:w="2793"/>
        <w:gridCol w:w="2673"/>
        <w:gridCol w:w="201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төлемдеріне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қорына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 сақтандыру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төлеуі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біржолғы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жарнаның мөлшерін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 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сарапшыларды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азаматтық-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жауапкершілі-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міндетті сақтандыру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дереққорды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 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 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азаматтық-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 жауапкерші-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 міндетті сақтандыру шартын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үшін сақтанушы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өтінішінің мазмұнына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 талаптарды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 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азаматтық-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 жауапкерші-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 міндетті сақтан-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 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 реттеуді жүзеге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 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Аннуитеттік сақтандыру-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жүзеге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 лицензиясы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 сақтандыру ұйымының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қорытындысы нысанын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туралы,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 шарты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сыйлықақысы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"Сақтандыру төлемдеріне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қорына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қатысудың үлгі шартын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 Банкі басқарма-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 2003 жылғы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қыркүйектегі N 345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 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толықтырулар 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"Сақтандыру ұйымдарының - Сақтандыру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кепілдік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қоры қатысушыла-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 міндетті жарналар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шартты міндеттеме-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 ставкасын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әдістемесі,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 және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жарналар төлеу тәртібі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мерзімдері,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міндеттемелерді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 жүргізу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ережені бекіту туралы"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 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24 қыркүйек-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N 346 қаулысына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 мен толық-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тырулар енгізу 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"Болу қажеттілігі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реттейтін 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 етілетін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 резиденті емес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 үшін 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 рейтингті, 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рейтингті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агенттіктері-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тізбесін белгілеу,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 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нарығын және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реттеу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қазандағы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304 қаулысына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енгізу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нарығы мен 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реттеу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 ақпандағы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55 қаулысына 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 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"Сақтандыру (қайта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сақтандыру) ұйымының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шығындылық коэффициен-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 есептеу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нарығы мен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реттеу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 25 наурыздағы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83 қаулысына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 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"Сақтандыру (қайта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сақтандыру) ұйымының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пруденциалдық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есебінің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 мен әдістемесі, пруден-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циалдық нормативтер-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 орындалғандығы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есепті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 мен 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нұсқаулықты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 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нарығымен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реттеу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наурыздағы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87 қаулысына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 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 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ҚҚА - Қазақстан Республикасы Қаржы нарығы мен қаржы ұйымдарын реттеу және қадағалау агенттігі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