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5b5e" w14:textId="df35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Қолданыстағы заңнама жүйесін Қазақстан Республикасы Конституциясының нормаларына сәйкес келтіру жөніндегі кешенді жұмысты ұйымдастыру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2007 жылғы 15 маусымдағы N 166-ө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Қолданыстағы заңнама жүйесін Қазақстан Республикасы Конституциясының нормаларына сәйкес келтіру жөніндегі кешенді жұмысты ұйымдастыру мақсатында мынадай құрамда жұмыс тобы құрылсын:
</w:t>
      </w:r>
    </w:p>
    <w:p>
      <w:pPr>
        <w:spacing w:after="0"/>
        <w:ind w:left="0"/>
        <w:jc w:val="both"/>
      </w:pPr>
      <w:r>
        <w:rPr>
          <w:rFonts w:ascii="Times New Roman"/>
          <w:b w:val="false"/>
          <w:i w:val="false"/>
          <w:color w:val="000000"/>
          <w:sz w:val="28"/>
        </w:rPr>
        <w:t>
Балиева                - Қазақстан Республикасының Әділет министрі,
</w:t>
      </w:r>
      <w:r>
        <w:br/>
      </w:r>
      <w:r>
        <w:rPr>
          <w:rFonts w:ascii="Times New Roman"/>
          <w:b w:val="false"/>
          <w:i w:val="false"/>
          <w:color w:val="000000"/>
          <w:sz w:val="28"/>
        </w:rPr>
        <w:t>
Зағипа Яхянқызы          жетекші
</w:t>
      </w:r>
    </w:p>
    <w:p>
      <w:pPr>
        <w:spacing w:after="0"/>
        <w:ind w:left="0"/>
        <w:jc w:val="both"/>
      </w:pPr>
      <w:r>
        <w:rPr>
          <w:rFonts w:ascii="Times New Roman"/>
          <w:b w:val="false"/>
          <w:i w:val="false"/>
          <w:color w:val="000000"/>
          <w:sz w:val="28"/>
        </w:rPr>
        <w:t>
Құсдәулетов            - Қазақстан Республикасының Әділет вице-
</w:t>
      </w:r>
      <w:r>
        <w:br/>
      </w:r>
      <w:r>
        <w:rPr>
          <w:rFonts w:ascii="Times New Roman"/>
          <w:b w:val="false"/>
          <w:i w:val="false"/>
          <w:color w:val="000000"/>
          <w:sz w:val="28"/>
        </w:rPr>
        <w:t>
Дулат Рашитұлы           министрі, жетекшінің орынбасары
</w:t>
      </w:r>
    </w:p>
    <w:p>
      <w:pPr>
        <w:spacing w:after="0"/>
        <w:ind w:left="0"/>
        <w:jc w:val="both"/>
      </w:pPr>
      <w:r>
        <w:rPr>
          <w:rFonts w:ascii="Times New Roman"/>
          <w:b w:val="false"/>
          <w:i w:val="false"/>
          <w:color w:val="000000"/>
          <w:sz w:val="28"/>
        </w:rPr>
        <w:t>
Жұмағұлов              - Қазақстан Республикасы Әділет министрлігі
</w:t>
      </w:r>
      <w:r>
        <w:br/>
      </w:r>
      <w:r>
        <w:rPr>
          <w:rFonts w:ascii="Times New Roman"/>
          <w:b w:val="false"/>
          <w:i w:val="false"/>
          <w:color w:val="000000"/>
          <w:sz w:val="28"/>
        </w:rPr>
        <w:t>
Ерлан Әскерұлы           Заңнама департаментінің директоры, хатшы
</w:t>
      </w:r>
    </w:p>
    <w:p>
      <w:pPr>
        <w:spacing w:after="0"/>
        <w:ind w:left="0"/>
        <w:jc w:val="both"/>
      </w:pPr>
      <w:r>
        <w:rPr>
          <w:rFonts w:ascii="Times New Roman"/>
          <w:b w:val="false"/>
          <w:i w:val="false"/>
          <w:color w:val="000000"/>
          <w:sz w:val="28"/>
        </w:rPr>
        <w:t>
Тәжияқов               - Қазақстан Республикасы Ұлттық Банкі
</w:t>
      </w:r>
      <w:r>
        <w:br/>
      </w:r>
      <w:r>
        <w:rPr>
          <w:rFonts w:ascii="Times New Roman"/>
          <w:b w:val="false"/>
          <w:i w:val="false"/>
          <w:color w:val="000000"/>
          <w:sz w:val="28"/>
        </w:rPr>
        <w:t>
Бейсенғали Шамғалиұлы    Төрағасының орынбасары (келісім бойынша)
</w:t>
      </w:r>
    </w:p>
    <w:p>
      <w:pPr>
        <w:spacing w:after="0"/>
        <w:ind w:left="0"/>
        <w:jc w:val="both"/>
      </w:pPr>
      <w:r>
        <w:rPr>
          <w:rFonts w:ascii="Times New Roman"/>
          <w:b w:val="false"/>
          <w:i w:val="false"/>
          <w:color w:val="000000"/>
          <w:sz w:val="28"/>
        </w:rPr>
        <w:t>
Белоруков              - Қазақстан Республикасы Конституциялық
</w:t>
      </w:r>
      <w:r>
        <w:br/>
      </w:r>
      <w:r>
        <w:rPr>
          <w:rFonts w:ascii="Times New Roman"/>
          <w:b w:val="false"/>
          <w:i w:val="false"/>
          <w:color w:val="000000"/>
          <w:sz w:val="28"/>
        </w:rPr>
        <w:t>
Николай Васильевич       Кеңесінің мүшесі (келісім бойынша)
</w:t>
      </w:r>
    </w:p>
    <w:p>
      <w:pPr>
        <w:spacing w:after="0"/>
        <w:ind w:left="0"/>
        <w:jc w:val="both"/>
      </w:pPr>
      <w:r>
        <w:rPr>
          <w:rFonts w:ascii="Times New Roman"/>
          <w:b w:val="false"/>
          <w:i w:val="false"/>
          <w:color w:val="000000"/>
          <w:sz w:val="28"/>
        </w:rPr>
        <w:t>
Уақпаев                - Қазақстан Республикасының Парламенті
</w:t>
      </w:r>
      <w:r>
        <w:br/>
      </w:r>
      <w:r>
        <w:rPr>
          <w:rFonts w:ascii="Times New Roman"/>
          <w:b w:val="false"/>
          <w:i w:val="false"/>
          <w:color w:val="000000"/>
          <w:sz w:val="28"/>
        </w:rPr>
        <w:t>
Марат Сұлтанұлы          Сенатының аппараты Құқықтық сараптама
</w:t>
      </w:r>
      <w:r>
        <w:br/>
      </w:r>
      <w:r>
        <w:rPr>
          <w:rFonts w:ascii="Times New Roman"/>
          <w:b w:val="false"/>
          <w:i w:val="false"/>
          <w:color w:val="000000"/>
          <w:sz w:val="28"/>
        </w:rPr>
        <w:t>
                         бөлімінің меңгерушісі (келісім бойынша)
</w:t>
      </w:r>
    </w:p>
    <w:p>
      <w:pPr>
        <w:spacing w:after="0"/>
        <w:ind w:left="0"/>
        <w:jc w:val="both"/>
      </w:pPr>
      <w:r>
        <w:rPr>
          <w:rFonts w:ascii="Times New Roman"/>
          <w:b w:val="false"/>
          <w:i w:val="false"/>
          <w:color w:val="000000"/>
          <w:sz w:val="28"/>
        </w:rPr>
        <w:t>
Уәйісов                - Қазақстан Республикасы Бас прокурорының
</w:t>
      </w:r>
      <w:r>
        <w:br/>
      </w:r>
      <w:r>
        <w:rPr>
          <w:rFonts w:ascii="Times New Roman"/>
          <w:b w:val="false"/>
          <w:i w:val="false"/>
          <w:color w:val="000000"/>
          <w:sz w:val="28"/>
        </w:rPr>
        <w:t>
Мерей Құрманұлы          орынбасары (келісім бойынша)
</w:t>
      </w:r>
    </w:p>
    <w:p>
      <w:pPr>
        <w:spacing w:after="0"/>
        <w:ind w:left="0"/>
        <w:jc w:val="both"/>
      </w:pPr>
      <w:r>
        <w:rPr>
          <w:rFonts w:ascii="Times New Roman"/>
          <w:b w:val="false"/>
          <w:i w:val="false"/>
          <w:color w:val="000000"/>
          <w:sz w:val="28"/>
        </w:rPr>
        <w:t>
Ыбырайым               - Қазакстан Республикасының Парламенті
</w:t>
      </w:r>
      <w:r>
        <w:br/>
      </w:r>
      <w:r>
        <w:rPr>
          <w:rFonts w:ascii="Times New Roman"/>
          <w:b w:val="false"/>
          <w:i w:val="false"/>
          <w:color w:val="000000"/>
          <w:sz w:val="28"/>
        </w:rPr>
        <w:t>
Нұрлан Мұхтарбекұлы      Мәжілісінің аппараты Басшысының орынбасары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Байболов               - Қазақстан Республикасы Жоғарғы Сотының
</w:t>
      </w:r>
      <w:r>
        <w:br/>
      </w:r>
      <w:r>
        <w:rPr>
          <w:rFonts w:ascii="Times New Roman"/>
          <w:b w:val="false"/>
          <w:i w:val="false"/>
          <w:color w:val="000000"/>
          <w:sz w:val="28"/>
        </w:rPr>
        <w:t>
Болат Әбілқақұлы         аппараты Басшысының орынбасары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Жәкенов                - Қазақстан Республиқасының Премьер-
</w:t>
      </w:r>
      <w:r>
        <w:br/>
      </w:r>
      <w:r>
        <w:rPr>
          <w:rFonts w:ascii="Times New Roman"/>
          <w:b w:val="false"/>
          <w:i w:val="false"/>
          <w:color w:val="000000"/>
          <w:sz w:val="28"/>
        </w:rPr>
        <w:t>
Асқар Серікжанұлы        Министрі Кеңсесінің Заң бөлімі
</w:t>
      </w:r>
      <w:r>
        <w:br/>
      </w:r>
      <w:r>
        <w:rPr>
          <w:rFonts w:ascii="Times New Roman"/>
          <w:b w:val="false"/>
          <w:i w:val="false"/>
          <w:color w:val="000000"/>
          <w:sz w:val="28"/>
        </w:rPr>
        <w:t>
                         меңгерушісінің орынбасары
</w:t>
      </w:r>
    </w:p>
    <w:p>
      <w:pPr>
        <w:spacing w:after="0"/>
        <w:ind w:left="0"/>
        <w:jc w:val="both"/>
      </w:pPr>
      <w:r>
        <w:rPr>
          <w:rFonts w:ascii="Times New Roman"/>
          <w:b w:val="false"/>
          <w:i w:val="false"/>
          <w:color w:val="000000"/>
          <w:sz w:val="28"/>
        </w:rPr>
        <w:t>
Әбдірахымов            - Қазақстан Республикасы Мемлекеттік қызмет
</w:t>
      </w:r>
      <w:r>
        <w:br/>
      </w:r>
      <w:r>
        <w:rPr>
          <w:rFonts w:ascii="Times New Roman"/>
          <w:b w:val="false"/>
          <w:i w:val="false"/>
          <w:color w:val="000000"/>
          <w:sz w:val="28"/>
        </w:rPr>
        <w:t>
Ғабидолла Рахматоллаұлы  істері агенттігі төрағасының орынбасары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Әйтекенов              - Қазақстан Республикасының Туризм және
</w:t>
      </w:r>
      <w:r>
        <w:br/>
      </w:r>
      <w:r>
        <w:rPr>
          <w:rFonts w:ascii="Times New Roman"/>
          <w:b w:val="false"/>
          <w:i w:val="false"/>
          <w:color w:val="000000"/>
          <w:sz w:val="28"/>
        </w:rPr>
        <w:t>
Қайрат Медібайұлы        спорт вице-министрі
</w:t>
      </w:r>
    </w:p>
    <w:p>
      <w:pPr>
        <w:spacing w:after="0"/>
        <w:ind w:left="0"/>
        <w:jc w:val="both"/>
      </w:pPr>
      <w:r>
        <w:rPr>
          <w:rFonts w:ascii="Times New Roman"/>
          <w:b w:val="false"/>
          <w:i w:val="false"/>
          <w:color w:val="000000"/>
          <w:sz w:val="28"/>
        </w:rPr>
        <w:t>
Айтжанов               - Қазақстан Республикасының Ауыл шаруашылығы 
</w:t>
      </w:r>
      <w:r>
        <w:br/>
      </w:r>
      <w:r>
        <w:rPr>
          <w:rFonts w:ascii="Times New Roman"/>
          <w:b w:val="false"/>
          <w:i w:val="false"/>
          <w:color w:val="000000"/>
          <w:sz w:val="28"/>
        </w:rPr>
        <w:t>
Дулат Нулиұлы            вице-министрі
</w:t>
      </w:r>
    </w:p>
    <w:p>
      <w:pPr>
        <w:spacing w:after="0"/>
        <w:ind w:left="0"/>
        <w:jc w:val="both"/>
      </w:pPr>
      <w:r>
        <w:rPr>
          <w:rFonts w:ascii="Times New Roman"/>
          <w:b w:val="false"/>
          <w:i w:val="false"/>
          <w:color w:val="000000"/>
          <w:sz w:val="28"/>
        </w:rPr>
        <w:t>
Бірәлиев               - Қазақстан Республикасының Қоршаған ортаны
</w:t>
      </w:r>
      <w:r>
        <w:br/>
      </w:r>
      <w:r>
        <w:rPr>
          <w:rFonts w:ascii="Times New Roman"/>
          <w:b w:val="false"/>
          <w:i w:val="false"/>
          <w:color w:val="000000"/>
          <w:sz w:val="28"/>
        </w:rPr>
        <w:t>
Әлжан Хамидолаұлы        қорғау вице-министрі
</w:t>
      </w:r>
    </w:p>
    <w:p>
      <w:pPr>
        <w:spacing w:after="0"/>
        <w:ind w:left="0"/>
        <w:jc w:val="both"/>
      </w:pPr>
      <w:r>
        <w:rPr>
          <w:rFonts w:ascii="Times New Roman"/>
          <w:b w:val="false"/>
          <w:i w:val="false"/>
          <w:color w:val="000000"/>
          <w:sz w:val="28"/>
        </w:rPr>
        <w:t>
Баталов                - Қазақстан Республикасының Индустрия
</w:t>
      </w:r>
      <w:r>
        <w:br/>
      </w:r>
      <w:r>
        <w:rPr>
          <w:rFonts w:ascii="Times New Roman"/>
          <w:b w:val="false"/>
          <w:i w:val="false"/>
          <w:color w:val="000000"/>
          <w:sz w:val="28"/>
        </w:rPr>
        <w:t>
Асқар Болатұлы           және сауда вице-министрі
</w:t>
      </w:r>
    </w:p>
    <w:p>
      <w:pPr>
        <w:spacing w:after="0"/>
        <w:ind w:left="0"/>
        <w:jc w:val="both"/>
      </w:pPr>
      <w:r>
        <w:rPr>
          <w:rFonts w:ascii="Times New Roman"/>
          <w:b w:val="false"/>
          <w:i w:val="false"/>
          <w:color w:val="000000"/>
          <w:sz w:val="28"/>
        </w:rPr>
        <w:t>
Бектұров               - Қазақстан Республикасының Көлік
</w:t>
      </w:r>
      <w:r>
        <w:br/>
      </w:r>
      <w:r>
        <w:rPr>
          <w:rFonts w:ascii="Times New Roman"/>
          <w:b w:val="false"/>
          <w:i w:val="false"/>
          <w:color w:val="000000"/>
          <w:sz w:val="28"/>
        </w:rPr>
        <w:t>
Азат Ғаббасұлы           және коммуникация вице-министрі
</w:t>
      </w:r>
    </w:p>
    <w:p>
      <w:pPr>
        <w:spacing w:after="0"/>
        <w:ind w:left="0"/>
        <w:jc w:val="both"/>
      </w:pPr>
      <w:r>
        <w:rPr>
          <w:rFonts w:ascii="Times New Roman"/>
          <w:b w:val="false"/>
          <w:i w:val="false"/>
          <w:color w:val="000000"/>
          <w:sz w:val="28"/>
        </w:rPr>
        <w:t>
Жанасаев               - Қазақстан Республикасы Қорғаныс
</w:t>
      </w:r>
      <w:r>
        <w:br/>
      </w:r>
      <w:r>
        <w:rPr>
          <w:rFonts w:ascii="Times New Roman"/>
          <w:b w:val="false"/>
          <w:i w:val="false"/>
          <w:color w:val="000000"/>
          <w:sz w:val="28"/>
        </w:rPr>
        <w:t>
Болат Бақытжанұлы        министрінің орынбасары
</w:t>
      </w:r>
    </w:p>
    <w:p>
      <w:pPr>
        <w:spacing w:after="0"/>
        <w:ind w:left="0"/>
        <w:jc w:val="both"/>
      </w:pPr>
      <w:r>
        <w:rPr>
          <w:rFonts w:ascii="Times New Roman"/>
          <w:b w:val="false"/>
          <w:i w:val="false"/>
          <w:color w:val="000000"/>
          <w:sz w:val="28"/>
        </w:rPr>
        <w:t>
Қазыханов              - Қазақстан Республикасы Сыртқы
</w:t>
      </w:r>
      <w:r>
        <w:br/>
      </w:r>
      <w:r>
        <w:rPr>
          <w:rFonts w:ascii="Times New Roman"/>
          <w:b w:val="false"/>
          <w:i w:val="false"/>
          <w:color w:val="000000"/>
          <w:sz w:val="28"/>
        </w:rPr>
        <w:t>
Ержан Хозейұлы           істер министрінің орынбасары
</w:t>
      </w:r>
    </w:p>
    <w:p>
      <w:pPr>
        <w:spacing w:after="0"/>
        <w:ind w:left="0"/>
        <w:jc w:val="both"/>
      </w:pPr>
      <w:r>
        <w:rPr>
          <w:rFonts w:ascii="Times New Roman"/>
          <w:b w:val="false"/>
          <w:i w:val="false"/>
          <w:color w:val="000000"/>
          <w:sz w:val="28"/>
        </w:rPr>
        <w:t>
Қуанғанов              - Қазақстан Республикасының Білім
</w:t>
      </w:r>
      <w:r>
        <w:br/>
      </w:r>
      <w:r>
        <w:rPr>
          <w:rFonts w:ascii="Times New Roman"/>
          <w:b w:val="false"/>
          <w:i w:val="false"/>
          <w:color w:val="000000"/>
          <w:sz w:val="28"/>
        </w:rPr>
        <w:t>
Фархад Шаймұратұлы       және ғылым вице-министрі
</w:t>
      </w:r>
    </w:p>
    <w:p>
      <w:pPr>
        <w:spacing w:after="0"/>
        <w:ind w:left="0"/>
        <w:jc w:val="both"/>
      </w:pPr>
      <w:r>
        <w:rPr>
          <w:rFonts w:ascii="Times New Roman"/>
          <w:b w:val="false"/>
          <w:i w:val="false"/>
          <w:color w:val="000000"/>
          <w:sz w:val="28"/>
        </w:rPr>
        <w:t>
Құдайбергенов          - Қазақстан Республикасы Табиғи
</w:t>
      </w:r>
      <w:r>
        <w:br/>
      </w:r>
      <w:r>
        <w:rPr>
          <w:rFonts w:ascii="Times New Roman"/>
          <w:b w:val="false"/>
          <w:i w:val="false"/>
          <w:color w:val="000000"/>
          <w:sz w:val="28"/>
        </w:rPr>
        <w:t>
Ескендір Көпбосынұлы     монополияларды реттеу агенттігі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Құрманов               - Қазақстан Республикасының Еңбек
</w:t>
      </w:r>
      <w:r>
        <w:br/>
      </w:r>
      <w:r>
        <w:rPr>
          <w:rFonts w:ascii="Times New Roman"/>
          <w:b w:val="false"/>
          <w:i w:val="false"/>
          <w:color w:val="000000"/>
          <w:sz w:val="28"/>
        </w:rPr>
        <w:t>
Алмас Мұхаметкәрімұлы    және халықты әлеуметтік қорғау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Омаров                 - Қазақстан Республикасының Денсаулық сақтау
</w:t>
      </w:r>
      <w:r>
        <w:br/>
      </w:r>
      <w:r>
        <w:rPr>
          <w:rFonts w:ascii="Times New Roman"/>
          <w:b w:val="false"/>
          <w:i w:val="false"/>
          <w:color w:val="000000"/>
          <w:sz w:val="28"/>
        </w:rPr>
        <w:t>
Қадыр Тоқтамысұлы        вице-министрі
</w:t>
      </w:r>
    </w:p>
    <w:p>
      <w:pPr>
        <w:spacing w:after="0"/>
        <w:ind w:left="0"/>
        <w:jc w:val="both"/>
      </w:pPr>
      <w:r>
        <w:rPr>
          <w:rFonts w:ascii="Times New Roman"/>
          <w:b w:val="false"/>
          <w:i w:val="false"/>
          <w:color w:val="000000"/>
          <w:sz w:val="28"/>
        </w:rPr>
        <w:t>
Сизов                  - Қазақстан Республикасы Жер ресурстарын
</w:t>
      </w:r>
      <w:r>
        <w:br/>
      </w:r>
      <w:r>
        <w:rPr>
          <w:rFonts w:ascii="Times New Roman"/>
          <w:b w:val="false"/>
          <w:i w:val="false"/>
          <w:color w:val="000000"/>
          <w:sz w:val="28"/>
        </w:rPr>
        <w:t>
Александр Павлович       басқару агенттігі төрағасының орынбасары
</w:t>
      </w:r>
    </w:p>
    <w:p>
      <w:pPr>
        <w:spacing w:after="0"/>
        <w:ind w:left="0"/>
        <w:jc w:val="both"/>
      </w:pPr>
      <w:r>
        <w:rPr>
          <w:rFonts w:ascii="Times New Roman"/>
          <w:b w:val="false"/>
          <w:i w:val="false"/>
          <w:color w:val="000000"/>
          <w:sz w:val="28"/>
        </w:rPr>
        <w:t>
Супрун                 - Қазақстан Республикасының Экономика және
</w:t>
      </w:r>
      <w:r>
        <w:br/>
      </w:r>
      <w:r>
        <w:rPr>
          <w:rFonts w:ascii="Times New Roman"/>
          <w:b w:val="false"/>
          <w:i w:val="false"/>
          <w:color w:val="000000"/>
          <w:sz w:val="28"/>
        </w:rPr>
        <w:t>
Виктор Васильевич        бюджеттік жоспарлау вице-министрі
</w:t>
      </w:r>
    </w:p>
    <w:p>
      <w:pPr>
        <w:spacing w:after="0"/>
        <w:ind w:left="0"/>
        <w:jc w:val="both"/>
      </w:pPr>
      <w:r>
        <w:rPr>
          <w:rFonts w:ascii="Times New Roman"/>
          <w:b w:val="false"/>
          <w:i w:val="false"/>
          <w:color w:val="000000"/>
          <w:sz w:val="28"/>
        </w:rPr>
        <w:t>
Сұлтанов               - Қазақстан Республикасының Қаржы вице-
</w:t>
      </w:r>
      <w:r>
        <w:br/>
      </w:r>
      <w:r>
        <w:rPr>
          <w:rFonts w:ascii="Times New Roman"/>
          <w:b w:val="false"/>
          <w:i w:val="false"/>
          <w:color w:val="000000"/>
          <w:sz w:val="28"/>
        </w:rPr>
        <w:t>
Бақыт Тұрлыханұлы        министрі
</w:t>
      </w:r>
    </w:p>
    <w:p>
      <w:pPr>
        <w:spacing w:after="0"/>
        <w:ind w:left="0"/>
        <w:jc w:val="both"/>
      </w:pPr>
      <w:r>
        <w:rPr>
          <w:rFonts w:ascii="Times New Roman"/>
          <w:b w:val="false"/>
          <w:i w:val="false"/>
          <w:color w:val="000000"/>
          <w:sz w:val="28"/>
        </w:rPr>
        <w:t>
Шпекбаев               - Қазақстан Республикасының Ішкі істер вице-
</w:t>
      </w:r>
      <w:r>
        <w:br/>
      </w:r>
      <w:r>
        <w:rPr>
          <w:rFonts w:ascii="Times New Roman"/>
          <w:b w:val="false"/>
          <w:i w:val="false"/>
          <w:color w:val="000000"/>
          <w:sz w:val="28"/>
        </w:rPr>
        <w:t>
Алик Жатқамбайұлы        министрі
</w:t>
      </w:r>
    </w:p>
    <w:p>
      <w:pPr>
        <w:spacing w:after="0"/>
        <w:ind w:left="0"/>
        <w:jc w:val="both"/>
      </w:pPr>
      <w:r>
        <w:rPr>
          <w:rFonts w:ascii="Times New Roman"/>
          <w:b w:val="false"/>
          <w:i w:val="false"/>
          <w:color w:val="000000"/>
          <w:sz w:val="28"/>
        </w:rPr>
        <w:t>
Әбдірахым              - Қазақстан Республикасы Әділет министрлігі
</w:t>
      </w:r>
      <w:r>
        <w:br/>
      </w:r>
      <w:r>
        <w:rPr>
          <w:rFonts w:ascii="Times New Roman"/>
          <w:b w:val="false"/>
          <w:i w:val="false"/>
          <w:color w:val="000000"/>
          <w:sz w:val="28"/>
        </w:rPr>
        <w:t>
Нұрлан Ерғалиұлы         Нормативтік құқықтық актілерді тіркеу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Әбдірахманов           - Қазақстан Республикасы Ұлттық қауіпсіздік
</w:t>
      </w:r>
      <w:r>
        <w:br/>
      </w:r>
      <w:r>
        <w:rPr>
          <w:rFonts w:ascii="Times New Roman"/>
          <w:b w:val="false"/>
          <w:i w:val="false"/>
          <w:color w:val="000000"/>
          <w:sz w:val="28"/>
        </w:rPr>
        <w:t>
Ғали Жаңатайұлы          комитеті заң басқармасының бастығы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Әшітов                 - Қазақстан Республикасы Ішкі істер
</w:t>
      </w:r>
      <w:r>
        <w:br/>
      </w:r>
      <w:r>
        <w:rPr>
          <w:rFonts w:ascii="Times New Roman"/>
          <w:b w:val="false"/>
          <w:i w:val="false"/>
          <w:color w:val="000000"/>
          <w:sz w:val="28"/>
        </w:rPr>
        <w:t>
Батыржан Зайырқанұлы     министрлігі Заң департаментінің бастығы
</w:t>
      </w:r>
    </w:p>
    <w:p>
      <w:pPr>
        <w:spacing w:after="0"/>
        <w:ind w:left="0"/>
        <w:jc w:val="both"/>
      </w:pPr>
      <w:r>
        <w:rPr>
          <w:rFonts w:ascii="Times New Roman"/>
          <w:b w:val="false"/>
          <w:i w:val="false"/>
          <w:color w:val="000000"/>
          <w:sz w:val="28"/>
        </w:rPr>
        <w:t>
Әбсаттаров             - Қарағанды облысы әкімінің кеңесшісі
</w:t>
      </w:r>
      <w:r>
        <w:br/>
      </w:r>
      <w:r>
        <w:rPr>
          <w:rFonts w:ascii="Times New Roman"/>
          <w:b w:val="false"/>
          <w:i w:val="false"/>
          <w:color w:val="000000"/>
          <w:sz w:val="28"/>
        </w:rPr>
        <w:t>
Марат Раушанбекұлы
</w:t>
      </w:r>
    </w:p>
    <w:p>
      <w:pPr>
        <w:spacing w:after="0"/>
        <w:ind w:left="0"/>
        <w:jc w:val="both"/>
      </w:pPr>
      <w:r>
        <w:rPr>
          <w:rFonts w:ascii="Times New Roman"/>
          <w:b w:val="false"/>
          <w:i w:val="false"/>
          <w:color w:val="000000"/>
          <w:sz w:val="28"/>
        </w:rPr>
        <w:t>
Айтмұхаметов           - Қазақстан Республикасы Әділет министрлігі
</w:t>
      </w:r>
      <w:r>
        <w:br/>
      </w:r>
      <w:r>
        <w:rPr>
          <w:rFonts w:ascii="Times New Roman"/>
          <w:b w:val="false"/>
          <w:i w:val="false"/>
          <w:color w:val="000000"/>
          <w:sz w:val="28"/>
        </w:rPr>
        <w:t>
Данияр Айтмұхаметұлы     Заңға тәуелді актілер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Ақпанова               - Қазақстан Республикасы Әділет министрлігі
</w:t>
      </w:r>
      <w:r>
        <w:br/>
      </w:r>
      <w:r>
        <w:rPr>
          <w:rFonts w:ascii="Times New Roman"/>
          <w:b w:val="false"/>
          <w:i w:val="false"/>
          <w:color w:val="000000"/>
          <w:sz w:val="28"/>
        </w:rPr>
        <w:t>
Ажар Естекбайқызы        Заңнама департаментінің басқарма бастығы
</w:t>
      </w:r>
    </w:p>
    <w:p>
      <w:pPr>
        <w:spacing w:after="0"/>
        <w:ind w:left="0"/>
        <w:jc w:val="both"/>
      </w:pPr>
      <w:r>
        <w:rPr>
          <w:rFonts w:ascii="Times New Roman"/>
          <w:b w:val="false"/>
          <w:i w:val="false"/>
          <w:color w:val="000000"/>
          <w:sz w:val="28"/>
        </w:rPr>
        <w:t>
Ашуменова              - Қазақстан Республикасы Индустрия және
</w:t>
      </w:r>
      <w:r>
        <w:br/>
      </w:r>
      <w:r>
        <w:rPr>
          <w:rFonts w:ascii="Times New Roman"/>
          <w:b w:val="false"/>
          <w:i w:val="false"/>
          <w:color w:val="000000"/>
          <w:sz w:val="28"/>
        </w:rPr>
        <w:t>
Динара Мейірханқызы      сауда министрлігі Әкімшілік-құқықтық жұмыс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Баймұхаметов           - Қазақстан Республикасы Бас прокуратурасы
</w:t>
      </w:r>
      <w:r>
        <w:br/>
      </w:r>
      <w:r>
        <w:rPr>
          <w:rFonts w:ascii="Times New Roman"/>
          <w:b w:val="false"/>
          <w:i w:val="false"/>
          <w:color w:val="000000"/>
          <w:sz w:val="28"/>
        </w:rPr>
        <w:t>
Ерлан Ертайұлы           заң шығару қызметі саласындағы қадағалау
</w:t>
      </w:r>
      <w:r>
        <w:br/>
      </w:r>
      <w:r>
        <w:rPr>
          <w:rFonts w:ascii="Times New Roman"/>
          <w:b w:val="false"/>
          <w:i w:val="false"/>
          <w:color w:val="000000"/>
          <w:sz w:val="28"/>
        </w:rPr>
        <w:t>
                         басқармасының бастығы (келісім бойынша)
</w:t>
      </w:r>
    </w:p>
    <w:p>
      <w:pPr>
        <w:spacing w:after="0"/>
        <w:ind w:left="0"/>
        <w:jc w:val="both"/>
      </w:pPr>
      <w:r>
        <w:rPr>
          <w:rFonts w:ascii="Times New Roman"/>
          <w:b w:val="false"/>
          <w:i w:val="false"/>
          <w:color w:val="000000"/>
          <w:sz w:val="28"/>
        </w:rPr>
        <w:t>
Бекбаев                - Қазақ гуманитарлық заң университеті
</w:t>
      </w:r>
      <w:r>
        <w:br/>
      </w:r>
      <w:r>
        <w:rPr>
          <w:rFonts w:ascii="Times New Roman"/>
          <w:b w:val="false"/>
          <w:i w:val="false"/>
          <w:color w:val="000000"/>
          <w:sz w:val="28"/>
        </w:rPr>
        <w:t>
Ерзат Зейноллаұлы        Құқықтық қамтамасыз ету және сараптама
</w:t>
      </w:r>
      <w:r>
        <w:br/>
      </w:r>
      <w:r>
        <w:rPr>
          <w:rFonts w:ascii="Times New Roman"/>
          <w:b w:val="false"/>
          <w:i w:val="false"/>
          <w:color w:val="000000"/>
          <w:sz w:val="28"/>
        </w:rPr>
        <w:t>
                         орталығы директорының орынбасары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Василинюк              - Қазақстан Республикасы Энергетика және
</w:t>
      </w:r>
      <w:r>
        <w:br/>
      </w:r>
      <w:r>
        <w:rPr>
          <w:rFonts w:ascii="Times New Roman"/>
          <w:b w:val="false"/>
          <w:i w:val="false"/>
          <w:color w:val="000000"/>
          <w:sz w:val="28"/>
        </w:rPr>
        <w:t>
Татьяна Ивановна         минералдық ресурстар министрлігі Заң
</w:t>
      </w:r>
      <w:r>
        <w:br/>
      </w:r>
      <w:r>
        <w:rPr>
          <w:rFonts w:ascii="Times New Roman"/>
          <w:b w:val="false"/>
          <w:i w:val="false"/>
          <w:color w:val="000000"/>
          <w:sz w:val="28"/>
        </w:rPr>
        <w:t>
                         қызметі және мемлекеттік құпияларды қорғау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Данабеков              - Қазақстан Республикасы Әділет министрлігі
</w:t>
      </w:r>
      <w:r>
        <w:br/>
      </w:r>
      <w:r>
        <w:rPr>
          <w:rFonts w:ascii="Times New Roman"/>
          <w:b w:val="false"/>
          <w:i w:val="false"/>
          <w:color w:val="000000"/>
          <w:sz w:val="28"/>
        </w:rPr>
        <w:t>
Олжас Қайратұлы          Заңнама департаментінің бас маманы
</w:t>
      </w:r>
    </w:p>
    <w:p>
      <w:pPr>
        <w:spacing w:after="0"/>
        <w:ind w:left="0"/>
        <w:jc w:val="both"/>
      </w:pPr>
      <w:r>
        <w:rPr>
          <w:rFonts w:ascii="Times New Roman"/>
          <w:b w:val="false"/>
          <w:i w:val="false"/>
          <w:color w:val="000000"/>
          <w:sz w:val="28"/>
        </w:rPr>
        <w:t>
Дементьева             - Қазақстан Республикасы Статистика агенттігі
</w:t>
      </w:r>
      <w:r>
        <w:br/>
      </w:r>
      <w:r>
        <w:rPr>
          <w:rFonts w:ascii="Times New Roman"/>
          <w:b w:val="false"/>
          <w:i w:val="false"/>
          <w:color w:val="000000"/>
          <w:sz w:val="28"/>
        </w:rPr>
        <w:t>
Лариса Вениаминовна      Әкімшілік-қаржы жұмыстары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Жолдыбаева             - Қазақстан Республикасы Табиғи
</w:t>
      </w:r>
      <w:r>
        <w:br/>
      </w:r>
      <w:r>
        <w:rPr>
          <w:rFonts w:ascii="Times New Roman"/>
          <w:b w:val="false"/>
          <w:i w:val="false"/>
          <w:color w:val="000000"/>
          <w:sz w:val="28"/>
        </w:rPr>
        <w:t>
Ғалия Тағыбердіқызы      монополияларды реттеу агенттігі Заң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Ешімова                - Қазақстан Республикасы Экономика және
</w:t>
      </w:r>
      <w:r>
        <w:br/>
      </w:r>
      <w:r>
        <w:rPr>
          <w:rFonts w:ascii="Times New Roman"/>
          <w:b w:val="false"/>
          <w:i w:val="false"/>
          <w:color w:val="000000"/>
          <w:sz w:val="28"/>
        </w:rPr>
        <w:t>
Дана Ақылбекқызы         бюджеттік жоспарлау министрлігі заң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Жайсаңбаев             - Қазақстан Республикасы Төтенше жағдайлар
</w:t>
      </w:r>
      <w:r>
        <w:br/>
      </w:r>
      <w:r>
        <w:rPr>
          <w:rFonts w:ascii="Times New Roman"/>
          <w:b w:val="false"/>
          <w:i w:val="false"/>
          <w:color w:val="000000"/>
          <w:sz w:val="28"/>
        </w:rPr>
        <w:t>
Қанат Бақытұлы           министрлігі құқықтық қамтамасыз ету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Жексенбеков            - Қазақстан Республикасы Көлік және
</w:t>
      </w:r>
      <w:r>
        <w:br/>
      </w:r>
      <w:r>
        <w:rPr>
          <w:rFonts w:ascii="Times New Roman"/>
          <w:b w:val="false"/>
          <w:i w:val="false"/>
          <w:color w:val="000000"/>
          <w:sz w:val="28"/>
        </w:rPr>
        <w:t>
Сәкен Сайлаубекұлы       коммуникация министрлігі Заң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Жиреншин               - Қазақ гуманитарлық заң университеті
</w:t>
      </w:r>
      <w:r>
        <w:br/>
      </w:r>
      <w:r>
        <w:rPr>
          <w:rFonts w:ascii="Times New Roman"/>
          <w:b w:val="false"/>
          <w:i w:val="false"/>
          <w:color w:val="000000"/>
          <w:sz w:val="28"/>
        </w:rPr>
        <w:t>
Қазбек Әбусағитұлы       конституциялық құқық және мемлекеттік
</w:t>
      </w:r>
      <w:r>
        <w:br/>
      </w:r>
      <w:r>
        <w:rPr>
          <w:rFonts w:ascii="Times New Roman"/>
          <w:b w:val="false"/>
          <w:i w:val="false"/>
          <w:color w:val="000000"/>
          <w:sz w:val="28"/>
        </w:rPr>
        <w:t>
                         басқару кафедрасының меңгерушісі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Ыбыраева               - Қазақстан Республикасы Қоршаған ортаны
</w:t>
      </w:r>
      <w:r>
        <w:br/>
      </w:r>
      <w:r>
        <w:rPr>
          <w:rFonts w:ascii="Times New Roman"/>
          <w:b w:val="false"/>
          <w:i w:val="false"/>
          <w:color w:val="000000"/>
          <w:sz w:val="28"/>
        </w:rPr>
        <w:t>
Эльвира Балтабекқызы     қорғау министрлігінің Құқықтық саясат және
</w:t>
      </w:r>
      <w:r>
        <w:br/>
      </w:r>
      <w:r>
        <w:rPr>
          <w:rFonts w:ascii="Times New Roman"/>
          <w:b w:val="false"/>
          <w:i w:val="false"/>
          <w:color w:val="000000"/>
          <w:sz w:val="28"/>
        </w:rPr>
        <w:t>
                         халықаралық ынтымақтастық департаменті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Исабаева               - Алматы қаласы әкімінің аппараты
</w:t>
      </w:r>
      <w:r>
        <w:br/>
      </w:r>
      <w:r>
        <w:rPr>
          <w:rFonts w:ascii="Times New Roman"/>
          <w:b w:val="false"/>
          <w:i w:val="false"/>
          <w:color w:val="000000"/>
          <w:sz w:val="28"/>
        </w:rPr>
        <w:t>
Римма Шақыратқызы        заң бөлімінің меңгерушісі
</w:t>
      </w:r>
    </w:p>
    <w:p>
      <w:pPr>
        <w:spacing w:after="0"/>
        <w:ind w:left="0"/>
        <w:jc w:val="both"/>
      </w:pPr>
      <w:r>
        <w:rPr>
          <w:rFonts w:ascii="Times New Roman"/>
          <w:b w:val="false"/>
          <w:i w:val="false"/>
          <w:color w:val="000000"/>
          <w:sz w:val="28"/>
        </w:rPr>
        <w:t>
Қайырғалиева           - Қазақстан Республикасы Мәдениет
</w:t>
      </w:r>
      <w:r>
        <w:br/>
      </w:r>
      <w:r>
        <w:rPr>
          <w:rFonts w:ascii="Times New Roman"/>
          <w:b w:val="false"/>
          <w:i w:val="false"/>
          <w:color w:val="000000"/>
          <w:sz w:val="28"/>
        </w:rPr>
        <w:t>
Гүлбану Мақсотқызы       және ақпарат министрлігінің
</w:t>
      </w:r>
      <w:r>
        <w:br/>
      </w:r>
      <w:r>
        <w:rPr>
          <w:rFonts w:ascii="Times New Roman"/>
          <w:b w:val="false"/>
          <w:i w:val="false"/>
          <w:color w:val="000000"/>
          <w:sz w:val="28"/>
        </w:rPr>
        <w:t>
                         Әкімшілік-құқықтық жұмыс департаменті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Күзембаев              - Қазақстан Республикасы Білім және
</w:t>
      </w:r>
      <w:r>
        <w:br/>
      </w:r>
      <w:r>
        <w:rPr>
          <w:rFonts w:ascii="Times New Roman"/>
          <w:b w:val="false"/>
          <w:i w:val="false"/>
          <w:color w:val="000000"/>
          <w:sz w:val="28"/>
        </w:rPr>
        <w:t>
Марат Меңдіханұлы        ғылым министрлігі құқықтық қамтамасыз ету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Құрманғалиев           - Қазақстан Республикасы Қорғаныс
</w:t>
      </w:r>
      <w:r>
        <w:br/>
      </w:r>
      <w:r>
        <w:rPr>
          <w:rFonts w:ascii="Times New Roman"/>
          <w:b w:val="false"/>
          <w:i w:val="false"/>
          <w:color w:val="000000"/>
          <w:sz w:val="28"/>
        </w:rPr>
        <w:t>
Әсет Қабиұлы             министрлігінің аппараты Заң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Мелдешов               - Қазақстан Республикасы Орталық сайлау
</w:t>
      </w:r>
      <w:r>
        <w:br/>
      </w:r>
      <w:r>
        <w:rPr>
          <w:rFonts w:ascii="Times New Roman"/>
          <w:b w:val="false"/>
          <w:i w:val="false"/>
          <w:color w:val="000000"/>
          <w:sz w:val="28"/>
        </w:rPr>
        <w:t>
Бақыт Сәрсенбайұлы       комиссиясының хатшысы (келісім бойынша)
</w:t>
      </w:r>
    </w:p>
    <w:p>
      <w:pPr>
        <w:spacing w:after="0"/>
        <w:ind w:left="0"/>
        <w:jc w:val="both"/>
      </w:pPr>
      <w:r>
        <w:rPr>
          <w:rFonts w:ascii="Times New Roman"/>
          <w:b w:val="false"/>
          <w:i w:val="false"/>
          <w:color w:val="000000"/>
          <w:sz w:val="28"/>
        </w:rPr>
        <w:t>
Мұхамеджанов           - Қазақстан Республикасы Денсаулық сақтау
</w:t>
      </w:r>
      <w:r>
        <w:br/>
      </w:r>
      <w:r>
        <w:rPr>
          <w:rFonts w:ascii="Times New Roman"/>
          <w:b w:val="false"/>
          <w:i w:val="false"/>
          <w:color w:val="000000"/>
          <w:sz w:val="28"/>
        </w:rPr>
        <w:t>
Жанмұрат Мұратұлы        министрлігі Ұйымдық-құқықтық қамтамасыз
</w:t>
      </w:r>
      <w:r>
        <w:br/>
      </w:r>
      <w:r>
        <w:rPr>
          <w:rFonts w:ascii="Times New Roman"/>
          <w:b w:val="false"/>
          <w:i w:val="false"/>
          <w:color w:val="000000"/>
          <w:sz w:val="28"/>
        </w:rPr>
        <w:t>
                         ету департаментінің директоры
</w:t>
      </w:r>
    </w:p>
    <w:p>
      <w:pPr>
        <w:spacing w:after="0"/>
        <w:ind w:left="0"/>
        <w:jc w:val="both"/>
      </w:pPr>
      <w:r>
        <w:rPr>
          <w:rFonts w:ascii="Times New Roman"/>
          <w:b w:val="false"/>
          <w:i w:val="false"/>
          <w:color w:val="000000"/>
          <w:sz w:val="28"/>
        </w:rPr>
        <w:t>
Нұғманова              - Қазақстан Республикасының Заң шығару
</w:t>
      </w:r>
      <w:r>
        <w:br/>
      </w:r>
      <w:r>
        <w:rPr>
          <w:rFonts w:ascii="Times New Roman"/>
          <w:b w:val="false"/>
          <w:i w:val="false"/>
          <w:color w:val="000000"/>
          <w:sz w:val="28"/>
        </w:rPr>
        <w:t>
Эльмира Әбдікқызы        институты директорының орынбасары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Нұржанов               - Қазақстан Республикасы Экономикалық
</w:t>
      </w:r>
      <w:r>
        <w:br/>
      </w:r>
      <w:r>
        <w:rPr>
          <w:rFonts w:ascii="Times New Roman"/>
          <w:b w:val="false"/>
          <w:i w:val="false"/>
          <w:color w:val="000000"/>
          <w:sz w:val="28"/>
        </w:rPr>
        <w:t>
Қасымтай Біржанұлы       қылмысқа және сыбайлас жемқорлыққа қарсы
</w:t>
      </w:r>
      <w:r>
        <w:br/>
      </w:r>
      <w:r>
        <w:rPr>
          <w:rFonts w:ascii="Times New Roman"/>
          <w:b w:val="false"/>
          <w:i w:val="false"/>
          <w:color w:val="000000"/>
          <w:sz w:val="28"/>
        </w:rPr>
        <w:t>
                         күрес агенттігі (қаржы полициясы) Құқықтық
</w:t>
      </w:r>
      <w:r>
        <w:br/>
      </w:r>
      <w:r>
        <w:rPr>
          <w:rFonts w:ascii="Times New Roman"/>
          <w:b w:val="false"/>
          <w:i w:val="false"/>
          <w:color w:val="000000"/>
          <w:sz w:val="28"/>
        </w:rPr>
        <w:t>
                         қамтамасыз ету және халықаралық
</w:t>
      </w:r>
      <w:r>
        <w:br/>
      </w:r>
      <w:r>
        <w:rPr>
          <w:rFonts w:ascii="Times New Roman"/>
          <w:b w:val="false"/>
          <w:i w:val="false"/>
          <w:color w:val="000000"/>
          <w:sz w:val="28"/>
        </w:rPr>
        <w:t>
                         ынтымақтастық департаментінің бастығы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Оразәлиева             - Қазақстан Республикасы Қаржы министрлігі
</w:t>
      </w:r>
      <w:r>
        <w:br/>
      </w:r>
      <w:r>
        <w:rPr>
          <w:rFonts w:ascii="Times New Roman"/>
          <w:b w:val="false"/>
          <w:i w:val="false"/>
          <w:color w:val="000000"/>
          <w:sz w:val="28"/>
        </w:rPr>
        <w:t>
Зәбира Жандарқызы        Заң қызметі департаментінің директоры
</w:t>
      </w:r>
    </w:p>
    <w:p>
      <w:pPr>
        <w:spacing w:after="0"/>
        <w:ind w:left="0"/>
        <w:jc w:val="both"/>
      </w:pPr>
      <w:r>
        <w:rPr>
          <w:rFonts w:ascii="Times New Roman"/>
          <w:b w:val="false"/>
          <w:i w:val="false"/>
          <w:color w:val="000000"/>
          <w:sz w:val="28"/>
        </w:rPr>
        <w:t>
Оразамбаев             - Қазақстан Республикасы Ақпараттандыру
</w:t>
      </w:r>
      <w:r>
        <w:br/>
      </w:r>
      <w:r>
        <w:rPr>
          <w:rFonts w:ascii="Times New Roman"/>
          <w:b w:val="false"/>
          <w:i w:val="false"/>
          <w:color w:val="000000"/>
          <w:sz w:val="28"/>
        </w:rPr>
        <w:t>
Нұрлан Бекзадаұлы        және байланыс агенттігі Әкімшілік жұмысты
</w:t>
      </w:r>
      <w:r>
        <w:br/>
      </w:r>
      <w:r>
        <w:rPr>
          <w:rFonts w:ascii="Times New Roman"/>
          <w:b w:val="false"/>
          <w:i w:val="false"/>
          <w:color w:val="000000"/>
          <w:sz w:val="28"/>
        </w:rPr>
        <w:t>
                         қаржы-экономикалық талдау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Қамытбекова            - Қазақстан Республикасы Туризм және
</w:t>
      </w:r>
      <w:r>
        <w:br/>
      </w:r>
      <w:r>
        <w:rPr>
          <w:rFonts w:ascii="Times New Roman"/>
          <w:b w:val="false"/>
          <w:i w:val="false"/>
          <w:color w:val="000000"/>
          <w:sz w:val="28"/>
        </w:rPr>
        <w:t>
Сәуле Жайлауқызы         спорт министрлігі Әкімшілік-құқықтық жұмыс
</w:t>
      </w:r>
      <w:r>
        <w:br/>
      </w:r>
      <w:r>
        <w:rPr>
          <w:rFonts w:ascii="Times New Roman"/>
          <w:b w:val="false"/>
          <w:i w:val="false"/>
          <w:color w:val="000000"/>
          <w:sz w:val="28"/>
        </w:rPr>
        <w:t>
                         департаментінің бас маманы
</w:t>
      </w:r>
    </w:p>
    <w:p>
      <w:pPr>
        <w:spacing w:after="0"/>
        <w:ind w:left="0"/>
        <w:jc w:val="both"/>
      </w:pPr>
      <w:r>
        <w:rPr>
          <w:rFonts w:ascii="Times New Roman"/>
          <w:b w:val="false"/>
          <w:i w:val="false"/>
          <w:color w:val="000000"/>
          <w:sz w:val="28"/>
        </w:rPr>
        <w:t>
Рақышева               - Қазақстан Республикасы Орталық сайлау
</w:t>
      </w:r>
      <w:r>
        <w:br/>
      </w:r>
      <w:r>
        <w:rPr>
          <w:rFonts w:ascii="Times New Roman"/>
          <w:b w:val="false"/>
          <w:i w:val="false"/>
          <w:color w:val="000000"/>
          <w:sz w:val="28"/>
        </w:rPr>
        <w:t>
Әлия Ғалымжанқызы        комиссиясының аппарат басшысы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Сапарғалиев            - заң ғылымдарының докторы, Қазақстан
</w:t>
      </w:r>
      <w:r>
        <w:br/>
      </w:r>
      <w:r>
        <w:rPr>
          <w:rFonts w:ascii="Times New Roman"/>
          <w:b w:val="false"/>
          <w:i w:val="false"/>
          <w:color w:val="000000"/>
          <w:sz w:val="28"/>
        </w:rPr>
        <w:t>
Ғайрат Сапарғалиұлы      Республикасы Ұлттық ғылым академиясының
</w:t>
      </w:r>
      <w:r>
        <w:br/>
      </w:r>
      <w:r>
        <w:rPr>
          <w:rFonts w:ascii="Times New Roman"/>
          <w:b w:val="false"/>
          <w:i w:val="false"/>
          <w:color w:val="000000"/>
          <w:sz w:val="28"/>
        </w:rPr>
        <w:t>
                         академигі (келісім бойынша)
</w:t>
      </w:r>
    </w:p>
    <w:p>
      <w:pPr>
        <w:spacing w:after="0"/>
        <w:ind w:left="0"/>
        <w:jc w:val="both"/>
      </w:pPr>
      <w:r>
        <w:rPr>
          <w:rFonts w:ascii="Times New Roman"/>
          <w:b w:val="false"/>
          <w:i w:val="false"/>
          <w:color w:val="000000"/>
          <w:sz w:val="28"/>
        </w:rPr>
        <w:t>
Сапаров                - Қазақстан Республикасы Жоғарғы Соты
</w:t>
      </w:r>
      <w:r>
        <w:br/>
      </w:r>
      <w:r>
        <w:rPr>
          <w:rFonts w:ascii="Times New Roman"/>
          <w:b w:val="false"/>
          <w:i w:val="false"/>
          <w:color w:val="000000"/>
          <w:sz w:val="28"/>
        </w:rPr>
        <w:t>
Ерлан Әскербекұлы        аппаратының бөлім меңгерушісі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Сарбасов               - Қазақстан Республикасы Еңбек және
</w:t>
      </w:r>
      <w:r>
        <w:br/>
      </w:r>
      <w:r>
        <w:rPr>
          <w:rFonts w:ascii="Times New Roman"/>
          <w:b w:val="false"/>
          <w:i w:val="false"/>
          <w:color w:val="000000"/>
          <w:sz w:val="28"/>
        </w:rPr>
        <w:t>
Ақмәди Әділұлы           халықты әлеуметтік қорғау министрлігі
</w:t>
      </w:r>
      <w:r>
        <w:br/>
      </w:r>
      <w:r>
        <w:rPr>
          <w:rFonts w:ascii="Times New Roman"/>
          <w:b w:val="false"/>
          <w:i w:val="false"/>
          <w:color w:val="000000"/>
          <w:sz w:val="28"/>
        </w:rPr>
        <w:t>
                         Құқықтық қамтамасыз ету және
</w:t>
      </w:r>
      <w:r>
        <w:br/>
      </w:r>
      <w:r>
        <w:rPr>
          <w:rFonts w:ascii="Times New Roman"/>
          <w:b w:val="false"/>
          <w:i w:val="false"/>
          <w:color w:val="000000"/>
          <w:sz w:val="28"/>
        </w:rPr>
        <w:t>
                         ақпараттық-талдау жұмысы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Сембеков               - Республикалық бюджеттің атқарылуын
</w:t>
      </w:r>
      <w:r>
        <w:br/>
      </w:r>
      <w:r>
        <w:rPr>
          <w:rFonts w:ascii="Times New Roman"/>
          <w:b w:val="false"/>
          <w:i w:val="false"/>
          <w:color w:val="000000"/>
          <w:sz w:val="28"/>
        </w:rPr>
        <w:t>
Марат Әмірұлы            бақылау жөніндегі есеп комитеті Бақылау
</w:t>
      </w:r>
      <w:r>
        <w:br/>
      </w:r>
      <w:r>
        <w:rPr>
          <w:rFonts w:ascii="Times New Roman"/>
          <w:b w:val="false"/>
          <w:i w:val="false"/>
          <w:color w:val="000000"/>
          <w:sz w:val="28"/>
        </w:rPr>
        <w:t>
                         іс-шаралары департаментінің директоры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Тіленшиев              - Қазақстан Республикасы Сыртқы істер
</w:t>
      </w:r>
      <w:r>
        <w:br/>
      </w:r>
      <w:r>
        <w:rPr>
          <w:rFonts w:ascii="Times New Roman"/>
          <w:b w:val="false"/>
          <w:i w:val="false"/>
          <w:color w:val="000000"/>
          <w:sz w:val="28"/>
        </w:rPr>
        <w:t>
Ерлан Төлебайұлы         министрлігінің аппараты заң бөлімінің
</w:t>
      </w:r>
      <w:r>
        <w:br/>
      </w:r>
      <w:r>
        <w:rPr>
          <w:rFonts w:ascii="Times New Roman"/>
          <w:b w:val="false"/>
          <w:i w:val="false"/>
          <w:color w:val="000000"/>
          <w:sz w:val="28"/>
        </w:rPr>
        <w:t>
                         бірінші хатшысы
</w:t>
      </w:r>
    </w:p>
    <w:p>
      <w:pPr>
        <w:spacing w:after="0"/>
        <w:ind w:left="0"/>
        <w:jc w:val="both"/>
      </w:pPr>
      <w:r>
        <w:rPr>
          <w:rFonts w:ascii="Times New Roman"/>
          <w:b w:val="false"/>
          <w:i w:val="false"/>
          <w:color w:val="000000"/>
          <w:sz w:val="28"/>
        </w:rPr>
        <w:t>
Хасенов                - Астана қаласы әкімінің аппараты
</w:t>
      </w:r>
      <w:r>
        <w:br/>
      </w:r>
      <w:r>
        <w:rPr>
          <w:rFonts w:ascii="Times New Roman"/>
          <w:b w:val="false"/>
          <w:i w:val="false"/>
          <w:color w:val="000000"/>
          <w:sz w:val="28"/>
        </w:rPr>
        <w:t>
Рүстем Қойбағарұлы       мемлекеттік-құқық бөлімінің меңгерушісі
</w:t>
      </w:r>
    </w:p>
    <w:p>
      <w:pPr>
        <w:spacing w:after="0"/>
        <w:ind w:left="0"/>
        <w:jc w:val="both"/>
      </w:pPr>
      <w:r>
        <w:rPr>
          <w:rFonts w:ascii="Times New Roman"/>
          <w:b w:val="false"/>
          <w:i w:val="false"/>
          <w:color w:val="000000"/>
          <w:sz w:val="28"/>
        </w:rPr>
        <w:t>
Чумаков                - Қазақстан Республикасы Ауыл шаруашылығы
</w:t>
      </w:r>
      <w:r>
        <w:br/>
      </w:r>
      <w:r>
        <w:rPr>
          <w:rFonts w:ascii="Times New Roman"/>
          <w:b w:val="false"/>
          <w:i w:val="false"/>
          <w:color w:val="000000"/>
          <w:sz w:val="28"/>
        </w:rPr>
        <w:t>
Дмитрий Валерьевич       министрлігі Құқықтық қамтамасыз ету және
</w:t>
      </w:r>
      <w:r>
        <w:br/>
      </w:r>
      <w:r>
        <w:rPr>
          <w:rFonts w:ascii="Times New Roman"/>
          <w:b w:val="false"/>
          <w:i w:val="false"/>
          <w:color w:val="000000"/>
          <w:sz w:val="28"/>
        </w:rPr>
        <w:t>
                         мемлекеттік сатып алу стратегиясы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Шабақова               - Қазақстан Республикасы Ұлттық Банкінің
</w:t>
      </w:r>
      <w:r>
        <w:br/>
      </w:r>
      <w:r>
        <w:rPr>
          <w:rFonts w:ascii="Times New Roman"/>
          <w:b w:val="false"/>
          <w:i w:val="false"/>
          <w:color w:val="000000"/>
          <w:sz w:val="28"/>
        </w:rPr>
        <w:t>
Нұргүл Нұртазақызы       Үйлестіру департамент директорының
</w:t>
      </w:r>
      <w:r>
        <w:br/>
      </w:r>
      <w:r>
        <w:rPr>
          <w:rFonts w:ascii="Times New Roman"/>
          <w:b w:val="false"/>
          <w:i w:val="false"/>
          <w:color w:val="000000"/>
          <w:sz w:val="28"/>
        </w:rPr>
        <w:t>
                         орынбасары (келісім бойынша)
</w:t>
      </w:r>
    </w:p>
    <w:p>
      <w:pPr>
        <w:spacing w:after="0"/>
        <w:ind w:left="0"/>
        <w:jc w:val="both"/>
      </w:pPr>
      <w:r>
        <w:rPr>
          <w:rFonts w:ascii="Times New Roman"/>
          <w:b w:val="false"/>
          <w:i w:val="false"/>
          <w:color w:val="000000"/>
          <w:sz w:val="28"/>
        </w:rPr>
        <w:t>
Шәріпова               - Қазақстан Республикасы Мемлекеттік
</w:t>
      </w:r>
      <w:r>
        <w:br/>
      </w:r>
      <w:r>
        <w:rPr>
          <w:rFonts w:ascii="Times New Roman"/>
          <w:b w:val="false"/>
          <w:i w:val="false"/>
          <w:color w:val="000000"/>
          <w:sz w:val="28"/>
        </w:rPr>
        <w:t>
Зәуре Тұрлыбекқызы       қызмет істері агенттігі мемлекеттік қызмет
</w:t>
      </w:r>
      <w:r>
        <w:br/>
      </w:r>
      <w:r>
        <w:rPr>
          <w:rFonts w:ascii="Times New Roman"/>
          <w:b w:val="false"/>
          <w:i w:val="false"/>
          <w:color w:val="000000"/>
          <w:sz w:val="28"/>
        </w:rPr>
        <w:t>
                         туралы заңнаманы жетілдіру бөлімінің
</w:t>
      </w:r>
      <w:r>
        <w:br/>
      </w:r>
      <w:r>
        <w:rPr>
          <w:rFonts w:ascii="Times New Roman"/>
          <w:b w:val="false"/>
          <w:i w:val="false"/>
          <w:color w:val="000000"/>
          <w:sz w:val="28"/>
        </w:rPr>
        <w:t>
                         меңгерушісі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тобына белгіленген тәртіппен жұмыс тобының құзыретіне кіретін мәселелер бойынша орталық атқарушы органдар мен өзге ұйымдардың (келісім бойынша) мамандарын тарту, сондай-ақ қажетті ақпаратты сұрату құқығы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Жұмыс тобы 2007 жылғы 20 тамызға дейінгі мерзімде заңнамада белгіленген тәртіппен Қазақстан Республикасының Үкіметіне қолданыстағы заңнама жүйесін Қазақстан Республикасы Конституциясының нормаларына сәйкес келтіру жөніндегі шаралар кешенін көздейтін Қазақстан Республикасының Үкіметі қаулысының жобасын енгізсін.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