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d4f" w14:textId="dcfa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Қазақстанның 2030 жылға дейінгі Даму стратегиясы қабылдануының 10-жылдығына арналған халықаралық конференцияны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10 тамыздағы N 220-ө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Қазақстанның 2030 жылға дейінгі Даму стратегиясы қабылдануының 10-жылдығына арналған халықаралық конференцияны (бұдан әрі - конференция) сапалы дайындауды қамтамасыз ету және өткізу мақсатында: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Конференцияны дайындау және өткізу жөніндегі ұйымдастыру комитетінің құрамы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 2007 жылғы 1 қыркүйекке дейін Конференцияны дайындау және өткізу жөніндегі іс-шаралар жоспарын әзірлесін және белгіленген тәртіппен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Экономика және бюджеттік жоспарлау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10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220-ө өкімімен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Премьер-Министрінің 2007.09.26.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272-ө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Астана қаласында Қазақстанның 2030 жылға дейінгі Даму стратегиясы қабылдануының 10-жылдығына арналған халықаралық конференцияны дайындау және өткізу жөніндегі ұйымдастыру комитетінің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 Министрінің орынбасары,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 Экономика 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министрі,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 коммуникация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   - Қазақстан Республикасының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            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Григорьевич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Досмұхамбетов       - Қазақстан Республикасының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            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Мыңайдарұлы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Ертісбаев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Ермұхамет             ақпарат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Қабиденұлы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Есімов              - Қазақстан Республикасының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Мұхаметжанов        - Қазақстан Республикасының Ішкі істер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Әлімұлы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 - Қазақстан Республикасының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 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Тәжин               - Қазақстан Республикасының Сыртқы істер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               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Мұханбетқазыұлы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Түймебаев           - Қазақстан Республикасының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            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Қансейітұлы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             - Қазақстан Республикасының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             және байланыс агенттігінің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Бақытбекұлы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 - Астана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Досжан               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Ардақ Дүкенбайұлы      Президентінің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Әлеуметтік-саяси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меңгерушісі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Құламқадырұлы     Президентінің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Әлеуметтік-экономикалық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бөлімінің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Бисембаев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Айдарханұлы       Президенті Іс басқарушысының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Шаяхметов            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 Шаяхметұлы        қауіпсіздік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Бозымбаев             - "Самұрық" мемлекеттік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     басқару жөніндегі қазақстандық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холдингі"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Көпбаева              - "Қазақстандық инвестицияларға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Ботагөз Теңізбекқызы     жәрдемдесу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жауапкершілігі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серіктестігінің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 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   бюджеттік жоспарлау министрлігі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талдау және жоспарлау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Аюбаев              - Қазақстан Республикасының Президенті Күзет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Ақатұлы        қызметінің бастығы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Келімбетов          - "Қазына" орнықты даму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төрағасы, төрағаның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Мыңбаев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Смайылов              - "ҚазАгро" ұлттық холдингі"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   қоғамының басқарма төрағасы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