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993e" w14:textId="fd69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"Тамақ өнімдерінің қауіпсіздігі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10 қазандағы N 294-ө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отырған»"Тамақ өнімдерінің қауіпсіздігі туралы" Қазақстан Республикасының 2007 жылғы 21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 іске асыру мақсатында қабылдануы қажет нормативтік құқықтық актілердің тізбесі (бұдан әрі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әзірлеп қабылдасын және қабылданған шаралар туралы Қазақстан Республикасының Үкіметін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10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294-ө өкімімен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"Тамақ өнімдерінің қауіпсіздігі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2007 жылғы 21 шілдедегі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Заңын іске асыру мақсатында қабылдануы қажет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нормативтік құқықтық актілердің 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533"/>
        <w:gridCol w:w="2193"/>
        <w:gridCol w:w="1733"/>
        <w:gridCol w:w="217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 құқықтық актінің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 үшін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 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өмірі мен денсаулығы-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және жануарларға,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қауіп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төндіретін қауіпті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жою және кәдеге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жарату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қадағалануға тиісті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байыту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(фортификациялау)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объектілеріне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нөмірлер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ДСМ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өнімдерінің қауіп-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сіздігі туралы заңнамасын-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белгіленген талаптарға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(жасау), өндіру (дайындау),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айналымы, кәдеге жарату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 процестерінің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(сатыларының) сәйкестігін,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(жасау), 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(дайындау), айналымы,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 мен бұйымдардың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сәйкестігін уәкілетті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келісуі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заңнамасында белгіленген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талаптарға тамақ өнімдерін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(жасау), өндіру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(дайындау), айналымы,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 және жою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процестеріндегі (сатыларын-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дағы) олардың сәйкестігін,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әзірлеу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(жасау), өндіру (дайындау),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айналымы, кәдеге жарату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 процестерінің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(сатыларының) сәйкестігін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бақылауды жүзеге асыру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АШМ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Генетикалық түрлендірілген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объектілердің қауіпсіздігін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негізде растау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Генетикалық түрлендірілген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 айналымы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тіркелуге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тамақ өнімдерін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 (импорттау)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алғаш рет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(дайындалатын)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алғаш рет әкелінетін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(импортталатын) азықтарды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азық қоспаларын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Тамаққа биологиялық активті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қоспалардың қауіпсіздігін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негізделген растау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 жұмыстар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Курортология ғылыми орта-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лықтарының табиғи минералды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суларды пайдалануға баль-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неологиялық қорытындылар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беруі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Тамаққа биологиялық активті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қоспалардың айналымы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өнімдерінің қауіпсіз-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 айқындау бойынша оларға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 тәртібін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және заңды тұлғалар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ұсынған жаңа жетілдірілген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препараттар-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ғылыми-техникалық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 келісімі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нұсқаулықты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туралы"»Қазақстан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Ауыл шаруашы-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министрінің 2003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наурыздағы N 105 бұйрығы-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 енгізу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өнімдерін өндіру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объектілеріне, ішкі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объектілеріне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паспорттар беру,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 және жүргізу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"Санитарлық-эпидемиология-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сараптауды өткізу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2003 жылғы 14 қарашада-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N 841 бұйрығына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мен толықтырулар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 - Қазақстан Республикасы Денсаулық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министрлігі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