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ea98" w14:textId="440e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монополия субъектілері персоналының санын, шикізатының, материалдарының, отынының, энергиясының шығыстарын нормалау жөнінде жаңа әдістемелер әзірлеу және қолданыстағыларын қайта қарау кестесін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30 қазандағы N 320-ө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 басшысының 2005-2007 жылдардағы Қазақстан халқына жыл сайынғы жолдауларын іске асыру жөніндегі негізгі бағыттардың (іс-шаралардың) жалпыұлттық жоспарын және Қазақстан Республикасы Үкіметінің 2007-2009 жылдарға арналған бағдарламасын орындау жөніндегі іс-шаралар жоспарын бекіту туралы" Қазақстан Республикасы Үкіметінің 2007 жылғы 20 сәуірдегі N 319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табиғи монополия субъектілері персоналының санын, шикізатының, материалдарының, отынының, энергиясының шығыстарын нормалау жөнінде жаңа әдістемелер әзірлеу және қолданыстағыларын қайта қарау кестесі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табиғи монополия субъектілері персоналының санын, шикізатының, материалдарының, отынының, энергиясының шығыстарын нормалау жөнінде жаңа әдістемелер әзірлеу және қолданыстағыларын қайта қарау кестесіне (бұдан әрі - кесте) сәйкес тиісті ведомстволық құқықтық актілер әзірлесін және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жарты жылда бір рет, есепті жарты жылдықтан кейінгі айдың бесі күнінен кешіктірмей Қазақстан Республикасы Табиғи монополияларды реттеу агенттігіне өткізілген іс-шаралардың нәтижелері бойынша ақпарат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Табиғи монополияларды реттеу агенттігі жарты жылда бір рет, есепті жарты жылдықтан кейінгі айдың он бесі күнінен кешіктірмей Қазақстан Республикасының Үкіметіне кестенің орындалуы туралы жиынтық ақпарат ұсынуды қамтамасыз етсін.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30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320-ө өкімімен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бекітілген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Табиғи монополия субъектілері персоналының санын,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шикізатының, материалдарының, отынының, энергиясының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шығыстарын нормалау жөнінде жаңа әдістемелер әзірлеу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қолданыстағыларын қайта қарау кестесі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Кестеге өзгеріс енгізілді - ҚР Премьер-Министрінің 2010.05.25 </w:t>
      </w:r>
      <w:r>
        <w:rPr>
          <w:rFonts w:ascii="Times New Roman"/>
          <w:b w:val="false"/>
          <w:i w:val="false"/>
          <w:color w:val="ff0000"/>
          <w:sz w:val="28"/>
        </w:rPr>
        <w:t>№ 73-ө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2011.12.30 </w:t>
      </w:r>
      <w:r>
        <w:rPr>
          <w:rFonts w:ascii="Times New Roman"/>
          <w:b w:val="false"/>
          <w:i w:val="false"/>
          <w:color w:val="ff0000"/>
          <w:sz w:val="28"/>
        </w:rPr>
        <w:t>№ 161-ө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6114"/>
        <w:gridCol w:w="2454"/>
        <w:gridCol w:w="2193"/>
        <w:gridCol w:w="2390"/>
      </w:tblGrid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атауы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Табиғи монополия субъектілері персоналының санын, шикізатының, материалдарының, отынының, энергиясының шығыстарын нормалау жөнінде жаңа әдістемелер әзірлеу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Су шаруашылығы және (немесе) кәріз жүйелері қызметтерінің саласы 
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суды бұру жүйелерінің желілері мен құрылыстарын пайдалану және оларға техникалық қызмет көрсету кезінде материалдар шығысының нормаларын есептеу 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АШМ*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суды бұру жүйелерінің желілері мен құрылыстарын пайдалану кезінде авариялық запасының материалдарын нормалау жөніндегі әдістемені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АШМ*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суды бұру жүйелерінің желілері мен құрылыстарын пайдалану кезінде суға химиялық-бактериологиялық зерттеулер жүргізу жөніндегі бір зертхананың жабдықпен және құралдармен жарақтану нормаларын есептеу 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АШМ*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құбырларының энергиямен-сумен жабдықтауға арналған жабдықтар, қосалқы бөлшектер және материалдар шығысының нормаларын есептеу жөніндегі әдістемелік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магистральдық су құбыры арқылы суды алуға және қайта айдауға арналған электр энергиясы шығысының нормаларын есептеу 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суды бұру жүйелерінің желілері мен құрылыстарына ағымдағы жөндеу жүргізу кезінде материалдар шығысының нормаларын есептеу 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АШМ*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суды бұру өткізгіш құбырларының санациясы бойынша жабдықты пайдалануға арналған еңбек шығындары мен уақыттың бірыңғай нормаларын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Газды немесе газ конденсатын сақтау, магистральдық және (немесе) тарату құбыр жолдары арқылы тасымалдау, газ таратушы қондырғыларды және олармен байланысты газ таратушы газ құбырларды пайдалану жөніндегі қызметтер саласы 
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құбырларында дәнекерлеу-монтаждау жұмыстары мен металдарды кесу кезінде материалдар, қосалқы бөлшектер мен энергетикалық ресурстар шығысының нормаларын есептеу жөніндегі әдістемелік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 магистральдық газ құбыры арқылы тасымалдау кезінде өз мұқтаждарына және технологиялық ысыраптарға газ шығысының нормаларын есептеу жөніндегі әдістемелік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құбырларында электр энергиясы шығысының нормаларын есептеу жөніндегі әдістемелік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құбырларында жанар-жағар май материалдары шығысының нормаларын есептеу жөніндегі әдістемелік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құбырларында негізгі өндіріс үшін жанар-жағар май материалдары шығысының нормаларын есептеу жөніндегі әдістемелік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құбырларында жанар-жағар май материалдарының табиғи кему нормаларын есептеу жөніндегі әдістемелік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құбырларының компрессорлық станцияларында жабдықтың, қосалқы бөлшектер мен материалдардың шығыс нормаларын есептеу 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 электр химиялық қорғау құралдары үшін жабдықтың, қосалқы бөлшектер мен материалдардың шығыс нормаларын есептеу 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 автоматтандыру және телемеханикаландыру құралдары мен жүйелері үшін жабдықтың, қосалқы бөлшектер мен материалдардың шығыс нормаларын есептеу 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 энергиямен, сумен жабдықтауға арналған жабдықтың, қосалқы бөлшектер мен материалдардың шығыс нормаларын есептеу жөніндегі әдістемелік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Газды жер асты сақтау кезінде жабдықтың, қосалқы бөлшектер мен материалдардың шығыс нормаларын есептеу жөніндегі әдістемелік нұсқаулықтарды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құбырларында шығыс материалдарын, қосалқы бөлшектер мен жинақтаушы компьютерлік техниканы және ұйымдастыру техникасын тұтыну нормаларын есептеу жөніндегі әдістемелік 1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құбырларында аспаптардың, құрылғылардың және шаруашылық мүкаммалының шығыс нормаларын есептеу жөніндегі әдістемелік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құбырларының ғимараттары мен құрылыстарын жөндеуге арналған шығыс материалдарының нормаларын есептеу жөніндегі әдістемелік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құбырларының байланыс құралдары үшін жабдықтың, қосалқы бөлшектер мен материалдардың шығыс нормаларын есептеу 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құбырларында ғылыми-зерттеу және тәжірибелік-конструкторлық жұмыстарды жүргізуге және жаңа технологиялар енгізуге арналған шығыстардың нормаларын есептеу жөніндегі әдістемелік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құбырларындағы желілерде электр энергиясын тасымалдау кезінде оның техникалық ысыраптарының нормаларын есептеу жөніндегі әдістемелік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құбырларындағы жылу желілерінде жылу энергиясын тасымалдау кезінде оның техникалық ысыраптарының нормаларын есептеу жөніндегі әдістемелік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құбырларындағы желілік бөлігінде жабдық, қосалқы бөлшектер және материалдар шығысының нормаларын есептеу жөніндегі әдістемелік нұсқауларды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 пен полиэтиленді газ бөлу желілеріне газ шаруашылығы жабдығының техникалық қызмет көрсетуге және оларды жөндеуге арналған уақыт нормаларын 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 пен полиэтиленді газ бөлу желілері үшін құбырлардың, жабдықтардың, материалдардың және қосалқы бөлшектердің төмендетілмейтін запасының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1.3. Мұнайды және (немесе) мұнай өнімдерін магистральдық құбыржолдар арқылы тасымалдау жөніндегі қызметтер саласы 
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Есепке алу операциялары кезінде мұнайдың тығыздығын ареометрмен айқындау 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1.4. Әуежайлар қызметтерінің саласы 
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Премьер-Министрінің 2011.12.30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161-ө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Өкімімен.</w:t>
            </w:r>
          </w:p>
        </w:tc>
      </w:tr>
      <w:tr>
        <w:trPr>
          <w:trHeight w:val="97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Премьер-Министрінің 2011.12.30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161-ө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Өкімімен.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1.5. Телекоммуникацияның әмбебап қызметтерін қоспағанда, қызметтің осы түрлерін ұсынудың технологиялық мүмкін болмауы не экономикалық орынсыздығы себебінен бәсекелес байланыс операторы болмаған кезде телекоммуникация қызметтерінің саласы 
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Ілеспе иерархияның (SDH) коммутация және жабдық сандық жүйелеріне қосалқы бөлшектерге арналған нормаларды есептеу 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Байланыстың техникалық құралдарын ұстауға және ағымдағы жөндеуге арналған шикізат пен материалдар шығысының нормаларын есептеу 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 материалдарының (қаптар, стикерлер, өздігінен жапсырылатын таспалар, бланкі өнімдері, сиымдылықтар және т.б.) шығыс нормаларын есептеу 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Байланыстың жабдықтары мен құралдарын жөндеу-қалпына келтіру мұқтаждарына арналған материалдар, қосалқы бөлшектер және жинақтаушы бұйымдар шығысының нормаларын есептеу 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желілерін жөндеуге және оларға техникалық қызмет көрсетуге арналған уақыт нормаларын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1.6. Электр энергиясын беру және (немесе) бөлу және жылу энергиясын өндіру, беру, бөлу және (немесе) онымен жабдықтау жөніндегі қызметтер саласы 
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желілерінің сорап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станцияларына 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энергиясының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 шығысын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 үдерістерді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құралдары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құрылғыларының жөндеу-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мұқтаждарына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өлшеу құралдарына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мен қосалқы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бөлшектердің 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Бақылау-өлшеу құралдары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автоматтандыру құралдарын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жөндеу-пайдалану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мұқтаждарына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бөлшектер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жинақтаушы бұйымдар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әдістемесін бекіту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саласының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қызметкерлері үшін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киім, арнайы аяқ киім,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құралдары мен алдын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 қорғау құрылғылары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әдістемесін бекіту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энергиясы,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энергиясы, ауыз су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су өндірісінің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химиялық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реагенттер шығыстарының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Қазандық қондырғылары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желілерінің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жұмысшылары санының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нормативтерін бекіту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Табиғи монополия субъектілері персоналының санын,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шикізатының, материалдарының, отынының, энергиясының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шығыстарын нормалау жөніндегі қолданыстағы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әдістемелерді қайта қарау 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2.1. Су шаруашылығы және (немесе) кәріз жүйелері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қызметтерінің саласы 
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су құбырларымен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гидромелиоративтік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құрылыстарды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жөндеу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 санының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АШМ*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берушінің қаражаты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есебінен арнайы киім,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аяқ киім және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қорғанудың басқа құралдарын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нормалары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2001-4.01-02 ережесі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бұру жүйесіне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персоналы санының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АШМ*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  Газды немесе газ конденсатын сақтау, магистральдық және (немесе) таратушы өткізгіш құбырлар арқылы тасымалдау, газ таратушы қондырғыларды және олармен байланысты газ таратушы газ құбырларды пайдалану жөніндегі қызметтер саласы 
</w:t>
            </w:r>
          </w:p>
        </w:tc>
      </w:tr>
      <w:tr>
        <w:trPr>
          <w:trHeight w:val="21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 пен полиэтиленді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желілерін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және пайдалануға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құралдардың, аспаптардың,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мүкаммалдың, қосалқы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бөлшектердің қажеттілік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Шетелдік және отандық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өндірістің жапқыш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крандарының гидрожүйелері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газдың және майлардың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(техникалық сұйықтықтың)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шығуын болдырмауға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тығындағыш пасталар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(майлар)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және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өнеркәсібі газ 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оларға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қажетсінуін айқындау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 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жалпы құрылыстық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нормалары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(ВСН-181-85)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құбырларының желілік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бөлігіне және компрессорлық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станциялардың 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жабдығына жоспарлы алдын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 жөндеу туралы ереже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материалдарының авариялық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запасының жылдық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құбырлардың авариялық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запасының, жанар-жағар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материалдарының, өткізгіш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 арматураларының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жалғаушы детальдар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әзірлемелердің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құбырында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құбырлардың, жабдықтардың,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жанар-жағар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материалдарының, қосалқы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бөлшектердің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материалдарының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азаймайтын запасының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құбырларын және жерасты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станцияларын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мен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 жүзеге асыратын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 персоналы санының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 пен полиэтилен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құбырларының және олардағы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құрылыстардың пайдалы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мерзімінің нормалары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есебінің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250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Болат пен полиэтилен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 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дәнекерлеу-монтаждау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материалдар, қосалқы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бөлшектер, құралдар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ресурстары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бөлу желілерінде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құралдарын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техниканы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материалдар,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бөлшектер, құралдар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станциялардағы және жерасты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сақтау станцияларындағы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ресурстары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 нормалау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2.3. Мұнайды және (немесе) мұнай өнімдерін магистральдық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өткізгіш құбырлар арқылы тасымалдау жөніндегі қызметтер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саласы 
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Резервуарлардағы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мобильдік мұнай қалдықтарын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 Магистральдық темір жол желісі қызметтерінің саласы 
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темір жолы"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компаниясы" ЖАҚ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материалдар, қосалқы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 және бұйымдар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ТМРА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монополиялар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субъектілері болып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табылатын темір жол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депосындағы жүк вагондарын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жөндеуге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 пен материалдардың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ТМРА </w:t>
            </w:r>
          </w:p>
        </w:tc>
      </w:tr>
      <w:tr>
        <w:trPr>
          <w:trHeight w:val="196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темір жолы»"ҰК"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жол дистанцияларындағы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машиналарды, механизмдерді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жабдықтарды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оларға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жұмысшылар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санының 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ТМРА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көлігіндегі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қалпына келтіруші поездар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қызметкерлері санының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ТМРА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тұтастай металл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вагондарына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пункттеріндегі жұмысшылар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санының 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ТМРА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көлігі ұйымдарына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тұрғын үй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қызметтік-техникалық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 мен құрылыстарды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жөндеумен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айналысатын жұмысшылар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санының 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ТМРА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2.5. Порттар қызметтерінің саласы 
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порттарының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 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кәсіпорындардың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ресурстары шығысының үлгі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және қойма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запастарының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2.6. Аэронавигация қызметтерінің саласы 
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авиация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кәсіпорындарында этил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спиртінің 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IV тоқсан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және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отын-жағар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материалдарының шығысын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нормалау жөніндегі ереже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IV тоқсан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ККМ(шақыру)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2.7. Электр және жылу энергетикасы жөніндегі қызметтер 
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жылу-энергетика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жылытатын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қазандықтары жылуды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шығаруға арналған отын,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энергиясы және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шығыстарын айқындау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нұсқаулықтар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 әзірлеу (қайта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қарау), келісу және бекіту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нұсқаулық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 кернеуі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кВ-ға дейінгі желілері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беруді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өңірлік 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компаниялары мен 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беруші ұйымдарының персонал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санының 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Кернеуі 110 кВ-ға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беруші желілерді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кіші станцияның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жабдықтарын жөндеуге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техникалық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көрсетуге 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мен бұйымдардың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 және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энергиясына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 көрсеткіштер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тарифтер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Энергетика, индустрия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министрлігінің 1998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01 тамыздағы N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бұйрығының 2-қосымшасына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енгізу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Кернеуі 110 кВ-ға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беруші желілерді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шағын станцияның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жабдықтарын жөндеуге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техникалық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көрсетуге 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мен бұйымдардың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 үшін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пайдалану мұқтаждарына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трансформаторлық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шығысының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құрылыстарына, жылу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желілерінің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жабдықтарына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мен жөндеуді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нұсқаулық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беруші жүйеаралық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желілердегі және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станциялардағы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жөндеу жұмыстарын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желілік ұйымдар персоналы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санының 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Жүйелік оператордың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диспетчерлік орталығының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персоналы санының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 желілерін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қазақстандық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компаниясы" АҚ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дирекциясының персоналы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санының 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"КЕGОС-Сервис"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мекемесінің персоналы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санының 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"Энергоинформ" мекемесінің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персоналы санының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желілік ұйымдарына,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дизелдік, гидравликалық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жылу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станцияларына,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желілерінің ұйымдарына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шартты бірліктер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 туралы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 шығысы мен үнемдеу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 өндіру,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және тарату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 есепке алу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 нұсқаулық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станцияларындағы отынды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алуды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нұсқаулық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станцияларындағы айлық 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теңгерімінің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мәліметі бойынша басшылық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 құрылымы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БН-350 реакторлық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зауыттың инженерлік-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қызметкерлері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қызметшілері санының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қуаттылығын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жөніндегі нұсқаулық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120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 34.70.050-83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станцияларындағы көмірді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түгендеу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станцияларындағы жылудың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 шығыстарын есептеуге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қатты, сұйық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түріндегі отынның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сапасын бақылау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жабдықтарының энергетикалық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сипаттамаларын құру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 жөніндегі 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Жылумен 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мақсаттары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параметрлеріне тәуелді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жылуға отынның үлестік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шығыстарын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бірлестіктерінің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электр станциясының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 мұқтаждарына және МТ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34-70-016-85 жылуды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босатуға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энергиясының шығысын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қуатын шектеуді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 қысқарту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іс-шараларды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келісу тәртібі туралы ереже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178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энергиясы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станцияларына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қатты отынның салмағын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автоматты конвейерлік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таразылармен өлшеуді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145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МГУ 34-70-178-87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станцияларының қуатын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шектеуді есептеу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алу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Сутегін және оттегін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электролиздік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қондырғыларды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үлгі нұсқаулық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Барабанды қазандықтардың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қоректендіруші және 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шұңқыр суын түзетіп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энергетикалық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механикаландыру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құралдарына,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бейімдегіштерге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құралға қажеттілік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тазалау жабдығын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және қайта 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құралдарға, жабдыққа,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материалдарға және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механикаландыру құралдарына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қажеттілік 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станцияларындағы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түтін құбырларын,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градиренді және жабдықтарды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тоттануға қарсы қорғауды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жөндеу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жабдықтардың, жарақтардың,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құралдардың және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құралдардың норма жиынтығы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станциялары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желілеріне пайдалану-жөндеу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тетіктерге қызметтерін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үшін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құралдарға және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құрылғыларға қажеттілік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гидроэлектр станцияларында,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және жылу желілерінде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жөндеу-пайдалану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шағын тетік,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механикаландырылған 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құралдарына және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құрылғыларға қажеттілік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 34-70-098-85 балғалы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ұсатқыштар үшін біл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(балғалар) запасын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НР34-70-036-83 балғалы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ұсатқыштар үшін біл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(балғалар)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НР34-70-32-83 ЖЭС-нің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 күл қоқыс 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жүйелерінің жабдығы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бөлшектер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НР34-70-090-85 жылу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станцияларының релейлік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және автоматикасы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құрылғылары үшін қосалқы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реле мен қосалқы бөлшектер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 34-00-094-85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энергетикасындағы жөндеу-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мұқтаждарына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материалдардың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нормаларын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ДФМ-11 ұлгісіндегі ұсату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фрезерлік машиналары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үлгілері үшін тез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тозатын деталдар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Булық стационарлық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қазандықтарын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энергетикасындағы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өндірістің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мұқтаждарына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 пен 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жөніндегі ұсынымдар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НР 34-70-74-84 ТЭС жылу-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цехтарының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аударғыштарға, кран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бульдозер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арқанның шығысы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НР 34-70-016-82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майдалап ұру диірмендеріне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металл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НР 34-70-021-82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антрацитті, тас және қоңыр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көмірді ұсату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 ұсататын шарлы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барабанды диірмендер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шарлардың үлестік тозу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шығыс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НР 34-70-119-87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 күл жою 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пульпосымын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болат құбырлардың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нормалары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 34-38-002-82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турбогенераторларын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 34-38-004-83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қозғалтқыштарын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станциялары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желілерінің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үшін қуатты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кабельдер мен кабельдік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арматуралар шығысының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резервтік запасының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НР 34-70-023-82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станцияларындағы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айналымдағы суларды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химиялық реагенттер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 спирті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 спирті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станцияларындағы химиялық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үшін реактивтер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зертханалық ыдыстар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 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станцияларындағы 20 %-дан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30%-ға дейінгі ұшпа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заттардың шығуымен 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көмірлерді жағу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газ-мазуттық отын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турбиналары мен көмекші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 үшін жөндеу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мұқтаждарына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турбиналық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жеке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 үшін жөндеу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мұқтаждарына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трансформаторлық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шығысының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 беру, гидро күл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трактының жабдығымен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қоректермен және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сүзгілермен жиынтықтайтын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редукторлар үшін,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мазут шаруашылығының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генерацияланған ауа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жылытушылар мен сораптар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май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 қоймаларының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түсірілетін сарайлар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жабдықтары, крандардың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түсті муфталары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редукторлары үшін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 аударғыштарымен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түсірілетін жетек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вагондары үшін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станцияларындағы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Жағар май шығысын нормалау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 ұсатқыш диірмендері,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түтін сорғыштары,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желдеткіштері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электрқозғалтқыштары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(турбиналық майды қолдану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бөлігіндегі өзгеріспен)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май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компрессорлық қондырғылары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жөндеу-пайдалану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мұқтаждарына арналған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жағар 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жұмысшылары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қызметкерлеріне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киімдер, арнайы аяқ киімдер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жеке қорғанудың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 тегін берудің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салалық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НР 34-70-048-84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қорғану құралдарына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қажеттілігінің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станциялары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желілерінің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гидротехникалық жабдығын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кезінде қорғану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құралдарына 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қажеттілігінің 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пайдаланатын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автоматы мен өлшеуіш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құрал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жабдықтың шығыс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станцияларындағы химиялық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үшін реактивтер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зертханалық ыдыстар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 трактор мен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үшін отын жағар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пайдалану материалдары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 нормалау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қуатын шектеу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қысқарту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іс-шараларды келісу тәртібі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ереже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ВПУ натрий-катионит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сүзгілерін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генерациялау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қайнатылған тұздың үлесті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мазут шаруашылығына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жылу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НР 34-70-047-83 түсіру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қатты отынды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жібітуге жұмсалатын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энергиясы мен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 34-70-079-84 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жылу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 жылытуға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желдетуге арналған отын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шығыстарын нормалау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қармау бейімдегіштерді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арқандардың шығыс нормасын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станцияларының 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турбиналарын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күміс дәнекерлеу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гидразинге қажеттілік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 жөніндегі нұсқаулық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12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станциясы жұмысының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үнемділігі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есепті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нұсқаулық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жабдығын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кезіндегі дәнекерлеу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жұмыстарына 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энергетикалық май,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сорбенттер, сутегі,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көмірқышқыл газ, азот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сілті 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 турбиналық қондырғыларын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арналған уақыт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 қазандықтарын,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жылытатын қазандықтарды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көмекші жабдықты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арналған уақыт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орнатылған құбырдың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арматураларын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уақыт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станцияларындағы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отынды түгендеу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нұсқаулық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жабдығын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жинағы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жүйелері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құралдарына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және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жүйелері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 пайдаланып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ұстауға және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арналған қосалқы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Жылуды оқшаулау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обмуровканы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уақыт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ЕНжР Е1-Е31 құрылыс,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монтаждау мен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жұмыстарына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бірыңғай нормалар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бағалар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Қуаты 25-100 Мвт 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турбиналық қондырғылар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жабдығын жөндеуге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қондырғыларының жабдығын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арналған уақыт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Сораптарды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уақыт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Ауыспалы және тұрақты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токтың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қозғалқыштарын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уақыт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Қуатты трансформаторлардың,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дәнекерлеуші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генераторлардың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трансформаторлардың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қозғалтқыштарын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үлгі уақыт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Электрмен өлшеу аспаптарын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және оларға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қызмет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уақыт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өлшеу құралдарын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мен оларға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қызмет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уақыт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Кернеудегі электр беру әуе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жөндеуге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жабық тарату құрылғыларының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жабдығын жөндеуге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техникалық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көрсетуге арналған уақыт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Турбогенераторларды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жабдығын жөндеуге жұмсалған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шығындарының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кв дейінгі кернеуі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станцияларды 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ағымдағы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пайдалану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көрсетуге арналған уақыт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бөліктің 35-500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кернеуі бар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станцияларды күрделі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жөндеуге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жабдықтың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 нормаларының жинағы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Трансформаторларды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шығындарының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станциялық жабдықты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арналған уақыт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дайындайтын қондырғылар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жабдығын жөндеуге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шығарылымдағы отын-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жабдығын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уақыт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69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станцияларында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желілері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компанияларда орнатылған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көтергіш тетіктерді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арналған уақыт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Компрессорларды (өнімділігі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м3/мин дейін әуе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стационарлық)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уақыт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7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Химиялық бақылау аспаптарын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және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Энергетикадағы жөндеу-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мұқтаждарына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материалдардың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нормаларын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энергетикалық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шағын механикаландыру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құралдарына және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бейімдегіштерге қажеттілік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беру тракті,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гидрокүлді жою,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сіңіргіштері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сүзгіштері жабдығы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жинақтайтын редукторлар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май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үшін балғалы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диірмендері соққыштарын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запасының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Резервтік электр қуатын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ұстауға арналған шығындарды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жабдығын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кезіндегі дәнекерлеу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Жұмыстардың үлгі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энергетикалық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жабдығын күрделі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жөндеуге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гидразинге қажеттілігін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жөніндегі нұсқаулық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Қазаншұңқыр суын түзетіп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үшін жылу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станцияларының тринатри-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фосфатына және Б трилонына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қажеттілігін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дайындайтын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ион айырбастау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материалдарын толық себуге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ауыстыруға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станциялары, 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жүйелері, 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бірлестіктері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электр қуатын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тиімді пайдаланудың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 мен коэффициентін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мен есепке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ЖЭС-тің су дайындайтын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 толық себу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айырбастауға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иониттер мен сүзгіш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материалдардың 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қондырғыларының иониттік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сүзгілерін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генерациялау үшін үлестік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 мен гидронатрий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тотығының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станциясының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қазандықтарының қоспа суын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дайындауға арналған қышқыл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сілтінің үлестік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Қазандық және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бірлестіктерінің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жабдығының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түрлерін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материалдардың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(ТОР 90 жүйесі) энергия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шаруашылықтарына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жүйесі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қолданылатын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өлшегіштері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автоматтандыру құралдарын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жөндеуге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бөлшектердің 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 стационарлық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қазандықтарды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 турбиналарын күрделі,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және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номенклатурасы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Энергетикалық жабдықтарға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желілерге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және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жүйесі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Кернеуі 10/0,4 кВ жиынтықты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трансформаторлы 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станцияларды және кернеуі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6-20/0,4 кВ мачталық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трансформаторлы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станцияларды күрделі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жөндеуге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мен бұйымдар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жабдығын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желілерін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материалдар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бөлшектердің 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нормативтерінің жинағы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 үшін жөндеу-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мұқтаждарына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трансформаторлық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шығысының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Турбиналар мен жылу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станцияларының көмекші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 үшін жөндеу-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мұқтаждарына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турбина майы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Блокты жылу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станцияларының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мұқтаждарына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пластикалы майлар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Стационарлық дизельді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станциялары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мұқтаждарына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мотор майы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72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энергетикалық,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гидроэнергетикалык,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станцияларындағы,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жылу желілеріндегі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жөндеу-пайдалану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шағын тетіктер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механикаландырылған 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құралындағы және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бейімдегіштердегі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қажеттілік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пайдаланылатын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автоматы мен өлшегіштер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құралдары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 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жүйелері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бірлестіктерінің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желілері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беруге арналған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энергиясының 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 есептеу мен 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нұсқаулық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жағар 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35-500 кВ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станцияларының 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мұқтаждарына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энергиясының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 нормалау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нұсқаулық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"Универсал-6м"- 85,4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кг/сағат қазандыққа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көмір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4-18-691 үлгі ережесіне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2 т/сағат 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ДКВР 10-13 бір қазандыққа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көмір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Сорап станцияларының суды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айдауға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энергиясының 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ВДС-325-44/18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қозғалтқышын қайта құруға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шығыстарының нормаларын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ДКВР-10/13 бір қазандықты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жөндеуге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шығысының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бақылау,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автоматты реттеу, қорғау,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дабыл беру,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автоматы, телемеханика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мен 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және 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жұмыстарға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уақыт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станцияларындағы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автоматы мен өлшемдер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құрылғыларын жөндеу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қызмет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уақыт 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РЗАИТ құрылғыларына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қызмет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электр станциялары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электр желілеріне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орнатылған электр өлшеу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аспаптарына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арналған уақыт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Ғылыми-зерттеу,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конструкторлық ұйымдары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тәжірибе өндірістерінің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басшылары, мамандары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санының нормативтері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Су, бу және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желілеріндегі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ысыраптарын айқындау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энергиясының 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желілері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кезіндегі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шығысын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(ысыраптарын) есептеу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жергілікті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арқылы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кезіндегі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ысыраптарына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сараптама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әдістемесі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 арқылы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кезіндегі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ысыраптарының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нормативтерін бекіту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туралы ереже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Пайдалануға және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шикізатқа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ресурстарға қажеттілікті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 шығаруға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ресурстары мен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 босатуға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шартты отынның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үлестік шығысын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әдістемелік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станциялардың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трансформаторларындағы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энергиясы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ысырабының нормативтік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сипаттамаларының (ЭЫНС)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қорытындылары, Станциялық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трансформаторлардағы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желілердегі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энергиясы ысырабының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 шамасын есептеу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энергиясын босатуға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отынның үлестік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 есептеу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Магистральдық су және 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желілеріндегі жылу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энергиясының ысыраптарын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нұсқаулар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 тоқсан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АШМ қалалық сумен жабдықтау және суды бұру саласындағы уәкілетті органы болып анықталғаннан кейін;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АШМ      -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ЭМРМ     - Қазақстан Республикасы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     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ТМРА     - Қазақстан Республикасы Табиғи монополияларды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ККМ      - Қазақстан Республикасы Көлік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Еңбекмині- Қазақстан Республикасы Еңбек және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      - Қазақстан Республикасы Ақпарат және байланыс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"Қазақстан темір жолы" ҰК" АҚ - "Қазақстан темір жолы" ұлттық компаниясы" акционерлік қоғамы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