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6c03" w14:textId="6b66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Бюджет кодексіне өзгерістер мен толықтырулар енгізу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28 желтоқсандағы N 393-ө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отырған»"Қазақстан Республикасының Бюджет кодексіне өзгерістер мен толықтырулар енгізу туралы" 2007 жылғы 6 желтоқсандағы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қабылдануы қажет нормативтік құқықтық актілердің тізбесі (бұдан әрі 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2007 жылғы 28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393-ө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"Қазақстан Республикасының Бюджет кодексіне өзгерістер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толықтырулар енгізу туралы»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2007 жылғы 6 желтоқсандағы Заңын іске асыру мақсатында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қабылдануы қажет нормативтік құқықтық актілердің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093"/>
        <w:gridCol w:w="2733"/>
        <w:gridCol w:w="1593"/>
        <w:gridCol w:w="163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Нәтижеге бағдарлан-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жоспарлауға 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тәсілдер енгізу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анықталған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мен өңірлер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наурыздағы N 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өзгеріс-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мен толықтыру-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 енгізу туралы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ЭБЖМ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- Қазақстан Республикасы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 Қаржы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