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0e51" w14:textId="00c0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Әкімшілік реформаның негізгі бағыттарын тусіндіру жөніндегі медиа-жоспарды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15 шілдедегі N 191-ө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Әкімшілік реформаның негізгі бағыттарын түсіндіру және ақпараттық қолдау жөніндегі тиімді жұмыстарды қамтамасыз ету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әкімшілік реформаның негізгі бағыттарын түсіндіру жөніндегі медиа-жоспар (одан әрі - медиа-жоспар)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медиа-жоспарда көзделген іс-шаралардың орындалуын;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2008 жылғы 5 қазанға және 2009 жылғы 5 қаңтарға медиа-жоспардың орындалуы жөніндегі есептерді Қазақстан Республикасы Мәдениет және ақпарат министрлігіне ұсынуды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ақпарат министрлігі 2008 жылғы 15 қазанға және 2009 жылғы 15 қаңтарға медиа-жоспардың орындалуы жөніндегі жиынтық есепті Қазақстан Республикасының Үкіметіне ұсынсын.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Медиа-жоспардың орындалуын бақылау Қазақстан Республикасы Мәдениет және ақпарат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191-ө өкімімен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Әкімшілік реформаның негізгі бағыттарын түсіндіру жөніндегі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медиа-жоспары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медиа-жоспар әкімшілік реформаны іске асыру мәселесі бойынша кеңейтілген жарияланымдардың, теле- және радиосюжеттердің, ақпараттық хабарламалардың, сұхбаттардың, комментарийлер мен үндесулердің шығуын көздейді. Осы жоспар әкімшілік реформаның (бұдан әрі - реформа) тұжырымдамалы ресімділігін көрсету үшін әзірленді.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ретте, ерекше екпін өкілеттіктерді бөлу, қосарлану мен жауапсыздықты болдырмау, мемлекеттік емес құрылымдардың функцияларының бір бөлігін беру жөніндегі мақсатты түсіндіруге жасалатын болады. БАҚ-тағы жекелеген бағыттар халықаралық тәжірибенің ашықтығы, мотивациясын арттыруға арналған реформаның бағыттылығы, жұмыс сапасы мен мемлекеттік қызметшілердің имиджін жақсарту жөніндегі жұмыс болмақ.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853"/>
        <w:gridCol w:w="2573"/>
        <w:gridCol w:w="2713"/>
        <w:gridCol w:w="2033"/>
      </w:tblGrid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Іс-шараның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Бұқаралық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құралдары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Ұйымдастыру іс-шаралары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үкіметті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Интернет-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"Қазақпарат"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телеар-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 хабарларының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бірінің шеңберінде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 "Қазақ-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 ТРК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кең түрдегі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жарияланымдардың,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радиохабарлардың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(жаңалықтар, талдама-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лық, интерактивті),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хабарлардың,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сөздердің, сұхбаттар-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дың, жұртшылық өкілдері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үндесулерінің шығуын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БАҚ-ты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шақыра отырып,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орталық-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 азаматтарға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сапасын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жөнінде жұрт-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 және 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институттары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өкілдерімен дөңгелек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басшылығының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процессте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тәсілдерді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бойынша 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пасөз-мәслихатын 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сапасын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Интернет-конфе-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ренция 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"Қазақпарат" ҰА сайты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агенттігінің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Ғ.Р. Әбдірахи-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мовтің кадр саясаты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тұжырымдамасы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баспасөз-конференция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сапасының әлеуме-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ттік зерттеу нәтижелері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баспасөз-конфе-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ренция өткізу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ұсыну стандар-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ттарын енгізу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қорытылған талдамалық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материалдармен БАҚ-ты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кадрмен 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қорытылған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ақпаратпен БАҚ-ты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Ақпараттық жұмыс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оқыту орталық-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 қызметі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 жариялау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қызметінде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стандарттарын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 МҚА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басшылығының сұхбатын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 ету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да", "Литер"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үкіметті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көрсетудің менеджмент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жүйесі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роликтерді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АБА,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өңірлерінде МҚА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тәртіптік кеңестерінің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туралы;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нәтижелерге бағытталған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бюджеттендіру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тележурналдар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 - Тәртіптік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кеңестің төрағасы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Ізбановтың өңірлік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әкімшілік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реформаның мақсаттары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міндеттері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мақаласын жариялау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газеті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үкіметті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(е-Goverment)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ғалымдар мен сарапшы-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сұхбаты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жұмыс тобы мүшеле-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кадрмен қам-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тамасыз ету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сұхбатын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басшылығының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қызметінің тиімділігін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арттырудың негізгі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мақаласын жариялау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kz"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Басқарушылардың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генерациясын даярлау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ақпарат жариялау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правда"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 газеттері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 басшылығының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ХҚО-ның жұмысы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газеті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Президенті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академиясының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 туралы мақала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правда"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 газеттері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басшысының ВАК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әкімшілік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кедергілерді азайту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әкімшілік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рәсімдерді оңайлату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 "Қазақ-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 ТРК,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газеті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мүшелерінің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қызметті рефор-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малау,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стандарттарын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жұмыс тобы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қызметінің 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сұхбаты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 "Қазақ-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 ТРК,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газеті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ОҚО әкімді-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гіндегі пилоттық жоба-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іске асырылу барысы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мақалалар циклін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 әкімді-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гі, 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БАҚ-тарда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ХҚО-ның жұмысы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материалдар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циклін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мәселесі бойын-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республикалық БАҚ-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тарда материалдар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циклін 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МҚА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 - Тәртіптік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кеңестің төрағасы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М.Нәлібаевтың өңірдегі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реформаны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мақаласын жариялау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газеті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тәртіптік кеңестер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отырыстарының қорытын-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дылары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БАҚ-тарда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кеңінен жариялауды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реформаны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жөнінде ВАК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мүшелерінің қатысуымен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реформаның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бағыттарын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хабарларын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МҚА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басшылығымен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нәтижеге бағдарланған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"Литер"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газеттері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"Зияткерлік ұлт - 2020"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бағдарламасын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барысы туралы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БАҚ-тар,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түлектері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 сайты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басшылығының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нәтижелерге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бағдарланған жаңа мем-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 жоспарлау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бюджеттендіру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 істелген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туралы сұхбаты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ЭБЖМ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Өңірлердегі ұнамды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жұмысымен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танылған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 сюжеттердің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агенттігі"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ТРК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МҚА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Ескертпе. Аббревиатуралардың толық жазылуы: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ЭБЖМ        - Қазақстан Республикасы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  - Қазақстан Республикасы Әділет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         - Қазақстан Республикасы Мәдениет және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МҚА         - Қазақстан Республикасы Мемлекеттік қызмет істері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         - Қазақстан Республикасы Ақпараттандыру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МБА         - Қазақстан Республикасы Мемлекеттік басқару академиясы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ВАК         - Әкімшілік реформаны жүргізу жөніндегі ведомствоаралық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ОҚО         - Оңтүстік Қазақстан облысының әкімдігі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ХҚО         - Халыққа қызмет көрсету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         - бұқаралық ақпарат құралдары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