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9728" w14:textId="fd59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"АрселорМиттал Темиртау" акционерлік қоғамының болат өнімдерін өндіруді жылына 10 миллион тоннаға дейін ұлғайту жөніндегі жобасын іске асыру бойынша ұсыныстарды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2008 жылғы 16 шілдедегі N 192-ө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"АрселорМиттал Темиртау" акционерлік қоғамының болат өнімдерін өндіруді жылына 10 миллион тоннаға дейін ұлғайту жөніндегі жобасын (бұдан әрі - жоба) іске асыру бойынша ұсыныстар әзірлеу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құрамдағы жұмыс тобы құрылсын:
</w:t>
      </w:r>
    </w:p>
    <w:p>
      <w:pPr>
        <w:spacing w:after="0"/>
        <w:ind w:left="0"/>
        <w:jc w:val="both"/>
      </w:pPr>
      <w:r>
        <w:rPr>
          <w:rFonts w:ascii="Times New Roman"/>
          <w:b w:val="false"/>
          <w:i w:val="false"/>
          <w:color w:val="000000"/>
          <w:sz w:val="28"/>
        </w:rPr>
        <w:t>
Школьник                    - Қазақстан Республикасының Индустрия
</w:t>
      </w:r>
      <w:r>
        <w:br/>
      </w:r>
      <w:r>
        <w:rPr>
          <w:rFonts w:ascii="Times New Roman"/>
          <w:b w:val="false"/>
          <w:i w:val="false"/>
          <w:color w:val="000000"/>
          <w:sz w:val="28"/>
        </w:rPr>
        <w:t>
Владимир Сергеевич            және сауда министрі, жетекші
</w:t>
      </w:r>
    </w:p>
    <w:p>
      <w:pPr>
        <w:spacing w:after="0"/>
        <w:ind w:left="0"/>
        <w:jc w:val="both"/>
      </w:pPr>
      <w:r>
        <w:rPr>
          <w:rFonts w:ascii="Times New Roman"/>
          <w:b w:val="false"/>
          <w:i w:val="false"/>
          <w:color w:val="000000"/>
          <w:sz w:val="28"/>
        </w:rPr>
        <w:t>
Мамытбеков                  - Қазақстан Республикасының Индустрия
</w:t>
      </w:r>
      <w:r>
        <w:br/>
      </w:r>
      <w:r>
        <w:rPr>
          <w:rFonts w:ascii="Times New Roman"/>
          <w:b w:val="false"/>
          <w:i w:val="false"/>
          <w:color w:val="000000"/>
          <w:sz w:val="28"/>
        </w:rPr>
        <w:t>
Еділ Құламқадырұлы            және сауда вице-министрі, жетекшінің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Цой                         - Қазақстан Республикасы Индустрия
</w:t>
      </w:r>
      <w:r>
        <w:br/>
      </w:r>
      <w:r>
        <w:rPr>
          <w:rFonts w:ascii="Times New Roman"/>
          <w:b w:val="false"/>
          <w:i w:val="false"/>
          <w:color w:val="000000"/>
          <w:sz w:val="28"/>
        </w:rPr>
        <w:t>
Игорь Владимирович            және сауда министрлігінің департамент
</w:t>
      </w:r>
      <w:r>
        <w:br/>
      </w:r>
      <w:r>
        <w:rPr>
          <w:rFonts w:ascii="Times New Roman"/>
          <w:b w:val="false"/>
          <w:i w:val="false"/>
          <w:color w:val="000000"/>
          <w:sz w:val="28"/>
        </w:rPr>
        <w:t>
                              директоры, хатшы
</w:t>
      </w:r>
    </w:p>
    <w:p>
      <w:pPr>
        <w:spacing w:after="0"/>
        <w:ind w:left="0"/>
        <w:jc w:val="both"/>
      </w:pPr>
      <w:r>
        <w:rPr>
          <w:rFonts w:ascii="Times New Roman"/>
          <w:b w:val="false"/>
          <w:i w:val="false"/>
          <w:color w:val="000000"/>
          <w:sz w:val="28"/>
        </w:rPr>
        <w:t>
Әбденов                     - Қазақстан Республикасының Еңбек және
</w:t>
      </w:r>
      <w:r>
        <w:br/>
      </w:r>
      <w:r>
        <w:rPr>
          <w:rFonts w:ascii="Times New Roman"/>
          <w:b w:val="false"/>
          <w:i w:val="false"/>
          <w:color w:val="000000"/>
          <w:sz w:val="28"/>
        </w:rPr>
        <w:t>
Серік Сақбалдыұлы             халықты әлеуметтік қорғау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Ерғожин                     - Қазақстан Республикасының Қаржы
</w:t>
      </w:r>
      <w:r>
        <w:br/>
      </w:r>
      <w:r>
        <w:rPr>
          <w:rFonts w:ascii="Times New Roman"/>
          <w:b w:val="false"/>
          <w:i w:val="false"/>
          <w:color w:val="000000"/>
          <w:sz w:val="28"/>
        </w:rPr>
        <w:t>
Дәулет Еділұлы                вице-министрі
</w:t>
      </w:r>
    </w:p>
    <w:p>
      <w:pPr>
        <w:spacing w:after="0"/>
        <w:ind w:left="0"/>
        <w:jc w:val="both"/>
      </w:pPr>
      <w:r>
        <w:rPr>
          <w:rFonts w:ascii="Times New Roman"/>
          <w:b w:val="false"/>
          <w:i w:val="false"/>
          <w:color w:val="000000"/>
          <w:sz w:val="28"/>
        </w:rPr>
        <w:t>
Қасымбек                    - Қазақстан Республикасының Көлік және
</w:t>
      </w:r>
      <w:r>
        <w:br/>
      </w:r>
      <w:r>
        <w:rPr>
          <w:rFonts w:ascii="Times New Roman"/>
          <w:b w:val="false"/>
          <w:i w:val="false"/>
          <w:color w:val="000000"/>
          <w:sz w:val="28"/>
        </w:rPr>
        <w:t>
Жеңіс Махмұдұлы               коммуникация вице-министрі
</w:t>
      </w:r>
    </w:p>
    <w:p>
      <w:pPr>
        <w:spacing w:after="0"/>
        <w:ind w:left="0"/>
        <w:jc w:val="both"/>
      </w:pPr>
      <w:r>
        <w:rPr>
          <w:rFonts w:ascii="Times New Roman"/>
          <w:b w:val="false"/>
          <w:i w:val="false"/>
          <w:color w:val="000000"/>
          <w:sz w:val="28"/>
        </w:rPr>
        <w:t>
Қиынов                      - Қазақстан Республикасының Энергетика
</w:t>
      </w:r>
      <w:r>
        <w:br/>
      </w:r>
      <w:r>
        <w:rPr>
          <w:rFonts w:ascii="Times New Roman"/>
          <w:b w:val="false"/>
          <w:i w:val="false"/>
          <w:color w:val="000000"/>
          <w:sz w:val="28"/>
        </w:rPr>
        <w:t>
Ләззат Кетебайұлы             және минералдық ресурстар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Құсайынов                   - Қазақстан Республикасының Экономика
</w:t>
      </w:r>
      <w:r>
        <w:br/>
      </w:r>
      <w:r>
        <w:rPr>
          <w:rFonts w:ascii="Times New Roman"/>
          <w:b w:val="false"/>
          <w:i w:val="false"/>
          <w:color w:val="000000"/>
          <w:sz w:val="28"/>
        </w:rPr>
        <w:t>
Марат Әпсеметұлы              және бюджеттік жоспарлау вице-министрі
</w:t>
      </w:r>
    </w:p>
    <w:p>
      <w:pPr>
        <w:spacing w:after="0"/>
        <w:ind w:left="0"/>
        <w:jc w:val="both"/>
      </w:pPr>
      <w:r>
        <w:rPr>
          <w:rFonts w:ascii="Times New Roman"/>
          <w:b w:val="false"/>
          <w:i w:val="false"/>
          <w:color w:val="000000"/>
          <w:sz w:val="28"/>
        </w:rPr>
        <w:t>
Сәрсембаев                  - Қазақстан Республикасының Қоршаған
</w:t>
      </w:r>
      <w:r>
        <w:br/>
      </w:r>
      <w:r>
        <w:rPr>
          <w:rFonts w:ascii="Times New Roman"/>
          <w:b w:val="false"/>
          <w:i w:val="false"/>
          <w:color w:val="000000"/>
          <w:sz w:val="28"/>
        </w:rPr>
        <w:t>
Зейнолла Сәкенұлы             ортаны қорғау вице-министрі
</w:t>
      </w:r>
    </w:p>
    <w:p>
      <w:pPr>
        <w:spacing w:after="0"/>
        <w:ind w:left="0"/>
        <w:jc w:val="both"/>
      </w:pPr>
      <w:r>
        <w:rPr>
          <w:rFonts w:ascii="Times New Roman"/>
          <w:b w:val="false"/>
          <w:i w:val="false"/>
          <w:color w:val="000000"/>
          <w:sz w:val="28"/>
        </w:rPr>
        <w:t>
Шәмшидинова                 - Қазақстан Республикасының Білім және Күләш Ноғатайқызы             ғылым вице-министрі
</w:t>
      </w:r>
    </w:p>
    <w:p>
      <w:pPr>
        <w:spacing w:after="0"/>
        <w:ind w:left="0"/>
        <w:jc w:val="both"/>
      </w:pPr>
      <w:r>
        <w:rPr>
          <w:rFonts w:ascii="Times New Roman"/>
          <w:b w:val="false"/>
          <w:i w:val="false"/>
          <w:color w:val="000000"/>
          <w:sz w:val="28"/>
        </w:rPr>
        <w:t>
Камалиев                    - Қарағанды облысы әкімінің орынбасары
</w:t>
      </w:r>
      <w:r>
        <w:br/>
      </w:r>
      <w:r>
        <w:rPr>
          <w:rFonts w:ascii="Times New Roman"/>
          <w:b w:val="false"/>
          <w:i w:val="false"/>
          <w:color w:val="000000"/>
          <w:sz w:val="28"/>
        </w:rPr>
        <w:t>
Берік Сайлауұлы
</w:t>
      </w:r>
    </w:p>
    <w:p>
      <w:pPr>
        <w:spacing w:after="0"/>
        <w:ind w:left="0"/>
        <w:jc w:val="both"/>
      </w:pPr>
      <w:r>
        <w:rPr>
          <w:rFonts w:ascii="Times New Roman"/>
          <w:b w:val="false"/>
          <w:i w:val="false"/>
          <w:color w:val="000000"/>
          <w:sz w:val="28"/>
        </w:rPr>
        <w:t>
Бектұрғанов                 - Қостанай облысы әкімінің орынбасары
</w:t>
      </w:r>
      <w:r>
        <w:br/>
      </w:r>
      <w:r>
        <w:rPr>
          <w:rFonts w:ascii="Times New Roman"/>
          <w:b w:val="false"/>
          <w:i w:val="false"/>
          <w:color w:val="000000"/>
          <w:sz w:val="28"/>
        </w:rPr>
        <w:t>
Серік Шыңғысұлы
</w:t>
      </w:r>
    </w:p>
    <w:p>
      <w:pPr>
        <w:spacing w:after="0"/>
        <w:ind w:left="0"/>
        <w:jc w:val="both"/>
      </w:pPr>
      <w:r>
        <w:rPr>
          <w:rFonts w:ascii="Times New Roman"/>
          <w:b w:val="false"/>
          <w:i w:val="false"/>
          <w:color w:val="000000"/>
          <w:sz w:val="28"/>
        </w:rPr>
        <w:t>
Рябцев                      - Қазақстан Республикасы Ауыл
</w:t>
      </w:r>
      <w:r>
        <w:br/>
      </w:r>
      <w:r>
        <w:rPr>
          <w:rFonts w:ascii="Times New Roman"/>
          <w:b w:val="false"/>
          <w:i w:val="false"/>
          <w:color w:val="000000"/>
          <w:sz w:val="28"/>
        </w:rPr>
        <w:t>
Анатолий Дмитриевич           шаруашылығы министрлігі Су ресурстары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Франк Паннир                - "АрселорМиттал Темиртау" акционерлік
</w:t>
      </w:r>
      <w:r>
        <w:br/>
      </w:r>
      <w:r>
        <w:rPr>
          <w:rFonts w:ascii="Times New Roman"/>
          <w:b w:val="false"/>
          <w:i w:val="false"/>
          <w:color w:val="000000"/>
          <w:sz w:val="28"/>
        </w:rPr>
        <w:t>
                              қоғамының Бас директоры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Перзадаев                   - "АрселорМиттал Теміртау" акционерлік
</w:t>
      </w:r>
      <w:r>
        <w:br/>
      </w:r>
      <w:r>
        <w:rPr>
          <w:rFonts w:ascii="Times New Roman"/>
          <w:b w:val="false"/>
          <w:i w:val="false"/>
          <w:color w:val="000000"/>
          <w:sz w:val="28"/>
        </w:rPr>
        <w:t>
Мұрат Әбдіқадырұлы            қоғамының Көмір департаментінің
</w:t>
      </w:r>
      <w:r>
        <w:br/>
      </w:r>
      <w:r>
        <w:rPr>
          <w:rFonts w:ascii="Times New Roman"/>
          <w:b w:val="false"/>
          <w:i w:val="false"/>
          <w:color w:val="000000"/>
          <w:sz w:val="28"/>
        </w:rPr>
        <w:t>
                              атқарушы директоры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2008 жылғы 8 тамызға дейінгі мерзімде: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орындалу мерзімдері мен жауаптыларды көрсете отырып, жобаны іске асыру жөніндегі іс-шаралар жоспарын;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ықтимал мемлекеттік қолдау шаралары жөнінде, оның ішінде:
</w:t>
      </w:r>
      <w:r>
        <w:br/>
      </w:r>
      <w:r>
        <w:rPr>
          <w:rFonts w:ascii="Times New Roman"/>
          <w:b w:val="false"/>
          <w:i w:val="false"/>
          <w:color w:val="000000"/>
          <w:sz w:val="28"/>
        </w:rPr>
        <w:t>
      қолданыстағы заңнама шеңберінде салықтық және кедендік преференцияларды ескере отырып, Қазақстан Республикасы Үкіметінің 2007 жылғы 19 қарашадағы N 1097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"Қазақстанның 30 корпоративтік көшбасшысы" бағдарламасына сәйкес;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белгіленген тәртіппен темір кені мен көмірді барлау әрі өндіру бойынша жер қойнауын пайдалану құқықтарын ұзарту, сондай-ақ жер пайдалану құқығын беру жөнінде;
</w:t>
      </w:r>
      <w:r>
        <w:br/>
      </w:r>
      <w:r>
        <w:rPr>
          <w:rFonts w:ascii="Times New Roman"/>
          <w:b w:val="false"/>
          <w:i w:val="false"/>
          <w:color w:val="000000"/>
          <w:sz w:val="28"/>
        </w:rPr>
        <w:t>
</w:t>
      </w:r>
      <w:r>
        <w:rPr>
          <w:rFonts w:ascii="Times New Roman"/>
          <w:b w:val="false"/>
          <w:i w:val="false"/>
          <w:color w:val="000000"/>
          <w:sz w:val="28"/>
        </w:rPr>
        <w:t>
      "АрселорМиттал Теміртау" акционерлік қоғамының және оның еншілес компанияларының өндірістік және тұрмыстық үй-жайларын Тұскөл жер асты суларының көзінен, Солтүстік Ащылы және Аймантау жер асты суларының көздерінен және Клич өзенінен техникалық және ауыз сумен қамтамасыз ету жөнінде ұсыныстар әзірлесін және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