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cce1" w14:textId="310c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2008 жылғы 24 сәуірдегі N 108-ө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17 шілдедегі N 194-ө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Экономика және бюджеттік жоспарлау министрі Б.Т. Сұлтановты және Қазақстан Республикасының Қаржы вице-министрі Д.Е. Ергожинді Мадрид қаласына (Испания) іссапарға жіберу туралы" Қазақстан Республикасы Премьер-Министрінің 2008 жылғы 28 сәуірдегі N 108-ө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"Қазақстан Республикасының Экономика және бюджеттік жоспарлау министрі Б.Т. Сұлтановты және"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 "Қазақстан Республикасының Экономика және бюджеттік жоспарлау министрі Бақыт Тұрлыханұлы Сұлтанов пен"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"Бақыт Тұрлыханұлы Сұлтановқа және"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- Майндағы Франкфурт - Мадрид - Майндағы Франкфурт - Алматы" деген сөздер "Астана - Мәскеу - Майндағы Франкфурт - Мадрид - Майндағы Франкфурт - Мәскеу - Астана"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