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b647" w14:textId="3a7b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дейін "АрселорМиттал Теміртау" акционерлік қоғамының өндірісін дамыту мен жаңғырту жобасын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22 қыркүйектегі N 247-ө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металлургия саласын дамытуды қамтамасыз ету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2014 жылға дейін "АрселорМиттал Теміртау" акционерлік қоғамының өндірісін дамыту мен жаңғырту жобасын іске асыру жөніндегі іс-шаралар жоспары (бұдан әрі - Жоспар)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органдар, мүдделі заңды тұлғалар Жоспардың уақтылы орындалуын қамтамасыз етсін.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Индустрия және сауда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Премьер-Министр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қыркүйектегі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247-ө өкімімен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2014 жылға дейін "АрселорМиттал Теміртау" акционерлік қоғамының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өндірісін дамыту мен жаңғырту жобасын іске асыру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жөніндегі іс-шаралар жоспары 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338"/>
        <w:gridCol w:w="2406"/>
        <w:gridCol w:w="2749"/>
        <w:gridCol w:w="1804"/>
        <w:gridCol w:w="2086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 теңге)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Минералды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шикізат базасын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 өндіру жөнінде жер қойнауын пайдалану құқығын алуға құжаттарды ресімдеу мүмкіндігін қарау: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"Шахтинская" шахтасы: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42-42 бис резервтік алаңындағы қорлардың бөлігін бөліп беру;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 атындағы шахта: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таратылған "Қарағанды" шахтасының қорларын бөліп беру;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86/87 резервтік шахта алаңын бөліп беру;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"Тентек" шахтасы: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қорларды бөліп беру және 100 м көкжиегінен 340 м көкжиегіне дейін тау-кен бөлісін өзгерту;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"Тентек" жаңа шахтасын салу: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резервтік алаңын бөліп беру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Қоршағанортамині, Қаржымині,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қаңтар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қаласындағы "Өркен" Атасу ЖШС-ның өндірістік қуатын кеңейту үшін жалпы алаңы 500 га жер учаскесін таңдаудың және берудің орындылығын қарау: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210 га байыту фабрикасын салу;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100 га алаңы бар бөген және алаңы 100 га қалдық сақтағыш салу;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25 га темір жол тұйығын салу;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30 га су құбырын, алаңы 5 га электр тарату желісін жүргізу;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 га кіші станция салу және тағы өзгелеріне 25 га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"АрселорМиттал Теміртау" АҚ (келісім бойынша), ЖРА, "Өркен" ЖШС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Металлургиялық өндірісті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және Бұқар жырау ауданының жерлерінен мына объектілерге жалпы алаңы 2160 га жер учаскесін таңдау және бөлудің орындылығын қарау: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63 га домна цехының қож жинағышы; алаңы 123 га конвертер цехының қож жинағышы;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640 күл жиғыш;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534 га қалдық сақтағыш;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300 га энергия торабы;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500 га қысып-тығыздау құбыр жолдары, су құбырлары, арналар мен электрлік кіші станциялары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 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Қоршағанортамині, ЖРА,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наурыз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Инженерлік инфрақұрылымды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Темір жолдар мен станциялар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қаласынан Теміртау қаласына жылына 10 млн. тонна тасымалдауды қамтамасыз ету мақсатында "Қазақстан темір жолы" ҰК" АҚ-ның инфрақұрылымына қайта жаңарту жүргізу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 "ҚТЖ" ҰҚ" АҚ (келісім бойынша),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маусым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станциясы мен Соқыр-Углерудная темір жол учаскесін "АрселорМиттал Теміртау" АҚ-ның меншігіне беру мүмкіндігін қарау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ұсыныс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 "Самұрық" АҚ (келісім бойынша), Қарағанды облысының әкімдігі,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қазан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Энергетикалық және су шаруашылығы кешендерін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жаңа зауытын энергетикалық қамтамасыз етуді дамытудың кешенді бағдарламасын әзірлеу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"Самұрық" АҚ (келісім бойынша), "КЕGОС" АҚ (келісім бойынша), "АрселорМиттал Теміртау" АҚ (келісім бойынша), Қарағанды облысының әкімдігі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жылдың 4-тоқсаны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энергия көзін салу және жұмыс істеп тұрған ЖЭО-2 және ЖЭО-ПВС қайта жаңарту үшін техникалық тапсырма әзірлеу және бекіту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(келісім бойынша), ЭМРМ, "КЕGОС"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жылдың 4-тоқсаны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энергия көздерінің  техникалық-экономикалық негіздемесі мен жобалау-сметалық құжаттаммасын әзірлеу және бекіту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"КЕGОС" АҚ (келісім бойынша), "АрселорМиттал Теміртау" АҚ-ы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жылдың 4-тоқсаны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электр станция салу және жұмыс істеп тұрған ЖЭО-2 және ЖЭО-ПВС қайта жаңарту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(келісім бойынша), ЭМРМ, "Самұрық" АҚ (келісім бойынша), "КЕGОС"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2009-2013 жылдар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су шаруашылығы кешенін қайта жаңарту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АШМ,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2008-2009 жылдар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Әлеуметтік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министрлігінің талаптарына сәйкес мектептер салу, жер учаскесін таңдау, жобаның ТЭН және ЖСҚ әзірлеу жөніндегі жұмыстарды қаржыландыру, жинақтау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жарты жылдық есеп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БҒМ, ЖРА,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жылдың 3-тоқсаны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қаласында металлургия өнеркәсібі қызметкерлерін даярлау, қайта даярлау және біліктілігін арттыру жөнінде өңіраралық орталық салу. Орталықты салуға жер беру.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жарты жылдық есеп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БҒМ, Еңбекмині,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жылдың 2-тоқсаны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Тіршілікті қамтамасыз ету, жол инфрақұрылымдары, әлеуметтік сала мен тұрғын үйлер объектілерін дамыту жөніндегі іс-шаралар жоспарын әзірлеу және бекіту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есеп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жылдың 4-тоқсаны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АҚ-дағы жұмыс үшін кадрларды даярлау және қайта даярлау жөніндегі бағдарламаны әзірлеу және қабылдау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есеп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БҒМ, Еңбекмині, ЖРА, Қарағанды облысының әкімдігі, "АрселорМиттал Теміртау" АҚ (келісім бойынша)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жылдың 3-тоқсаны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мемлекеттік индустриялық университетін (Теміртау қаласы) қазіргі заманғы ғылыми-зертханалық жабдықпен жасақтау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(келісім бойынша), Қарағанды облысының әкімдігі, БҒМ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жылдың 1-жарты жылдығы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қаражаты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АҚ-дағы жұмыс үшін кадрларды даярлау және қайта даярлау бағдарламасы шеңберінде ақша гранттарын бөлуді көздеу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(келісім бойынша), БҒМ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жылдың 1-жарты жылдығы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бағдарламасына сәйкес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АҚ-дағы технологиялық процестерде қазақстандық ғалымдардың әзірлемелерін барынша пайдалану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есеп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(келісім бойынша), БҒМ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АҚ-ның ішкі ережесіне сәйкес жалақы төлей отырып, "АрселорМиттал Теміртау" АҚ-ның кәсіпорындарында қазақстандық студенттердің практикадан өту мәселесін қарау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БҒМ-ге ақпарат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АҚ (келісім бойынша), БҒМ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 аббревиатураларды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толы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жазылуы: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ИСМ          -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ЭМРМ         - Қазақстан Республикасы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ресурстар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  - Қазақстан Республикасы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жоспарлау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  - Қазақстан Республикасы Қаржы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          - Қазақстан Республикасы Ауыл шаруашылығы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          - Қазақстан Республикасы Көлік және 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Қоршағанортамині - Қазақстан Республикасы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 - Қазақстан Республикасы Білім және ғылым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    - Қазақстан Республикасы Еңбек және халықты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қорғау министрлігі;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ЖРА          - Қазақстан Республикасының Жер ресурстарын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агенттігі;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"ҚТЖ" ҰК" АҚ - "Қазақстан Темір Жолы" Ұлттық компаниясы"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қоғамы;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"Самұрық" АҚ - "Самұрық" мемлекеттік активтерді басқару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қазақстандық холдингі акционерлік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"Өркен" ЖШС - "Өркен" жауапкершілігі шектеулі серіктестігі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