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8dc39" w14:textId="598dc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Ә.Ы. Алпысбай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2009 жылғы 8 сәуірдегі N 53-ө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Әділбек Ыбырайымұлы Алпысбай Қазақстан Республикасы Премьер-Министрі Кеңсесінің Бақылау және құжаттамалық қамтамасыз ету бөлімі меңгерушісінің орынбасары болып тағайындалсын.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      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