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f899" w14:textId="b3ef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2011 - 2015 жылдарға арналған жұмылдыру жоспарының жобасын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15 сәуірдегі N 56-ө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2011 - 2015 жылдарға арналған жұмылдыру жоспарының жобасын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Тұрлыханұлы             және бюджеттік жоспарлау 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 және бюджеттік жоспарлау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Тыныбаева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 Абайқызы                 және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жұмылдыру дайындығы мен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Абақаев        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Бәкіржан Баталұлы             басқару агенттігі Ішкі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бақылау, құжаттамалық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ету, мемлекеттік құпияларды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және кадр жұмысы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Әділов    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Сланұлы                 министрлігінің Ішкі әскерлер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ұйымдастыру-жұмылдыру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Әкежанов                    -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Балқаш Төлеуханұлы            Мәжілісі Аппараты Басшысының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жұмылдыру жұмысы жөніндегі кеңесшісі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Алпысбаев                   - Қазақстан Республикасы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Әзірхан                       ғылым министрлігі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мемлекеттік қызмет, кадр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жұмысы және мемлекеттік құпияларды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басқармасының бас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Арыстанбеков                - Қазақстан Республикасы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Төлендіұлы           Кеңесі Хатшылығының консультанты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Аяпбергенов                 - Қазақстан Республикасы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Төлеухан Сайлаубекұлы         ұланының Орталық аппараты жедел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жауынгерлік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бөлімінің аға офицері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Баетов       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Тілекұлы                шаруашылығы министрлігі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Баймұратов   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Әбілхан Есенұлы               және байланыс агенттігі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Баймұханбетова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Жанұзаққызы             министрлігі Қылмыстық 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басқарма штабы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жұмылдыру жұмысы мен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тобының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Даңғұлов    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Қазкей Ысқақұлы               жағдайлар министрлігі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қорғаныс департаментінің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жұмылдыру жұмысы және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 бастығының міндетін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Жақыпбеков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Рүстембек                     министрлігі Әкімшілік және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кеңесшісі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Есімбеков  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Нұрланұлы               қылмысқа және сыбайлас жемқорлыққа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қарсы күрес агенттігі (қаржы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 - инспекцияның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маңызды істер жөніндегі аға инспекторы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Жантеміров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Қайырұлы               қауіпсіздік комитеті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дайындығы және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аға консультанты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Жүсіпов  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Серікбайұлы             коммуникация министрлігі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технологияларды дамыту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Қадырова    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Қадырқызы              сақтау министрлігі Әкімшілік-құқықтық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 департаменті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құпияларды қорғау және жұмылдыру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Қайыпова    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Қапарқызы                сақтау министрлігі Әкімшілік-құқықтық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 департаменті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құпияларды қорғау және жұмылдыру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Қайырғалиева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Гүлбану Мақсұтқызы            ақпарат министрлігі Заң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Қайыров      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Ерұлан Ерғалиұлы              минералдық ресурстар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жұмыс департаменті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технологиялар, ұйымдастыруды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ету, жұмылдыру дайындығы мен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қорғаныс басқармасының бас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Қапышев 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Әмірғали Сабырғалиұлы         сауда министрлігі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ақпараттық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жұмылдыру дайындығы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Кенжетаев 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Есмұхан Әмірбекұлы            министрлігінің Штабы -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жұмылдыру дайындығы және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қорғаныс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Көбегенова  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Серікбайқызы           жағдайлар министрлігінің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 резервтер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бақылау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Көбейсінов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Жантөре Мәлікұлы              коммуникация министрлігі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технологияларды дамыту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Құдайбергенов 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Нұрмолда Бимолдаұлы           қорғау министрлігі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Кузнецов    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Арсентьевич           министрлігінің Ұйымдастыру-жұмылдыру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жұмысы департаменті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аға офицері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Мұстафин   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Тайыр Нұртазаұлы              ақпарат министрлігі ақпаратты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жұмылдыру жұмысы қызметінің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сарапшысы -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Нұрымбетов    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Оңғарбаев                   -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Ешмұхаметұлы            прокуратурасы жұмылдыру дайындығы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қару-жарақ бөлімінің бастығы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Рябченко                    - Қазақстан Республикасы Қаржы нарығын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   және қаржы ұйымдарын реттеу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қадағалау агенттігі Қызметті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 департаментінің азаматтық қорғаныс,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төтенше жағдайлар және жұмылдыру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бас инженері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Сәндібаев                   - Қазақстан Республикасы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Сәбит Дәуренбекұлы            Аппаратының сектор меңгерушісі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бөлігінің меңгерушісі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Сәбит Сабырұлы                министрлігінің Ішкі әскерлер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ұйымдастырушылық-жұмылдыру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аға офицері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Тоқсаба     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Шаяхмет Жанабекұлы            Күзет қызметі Бастығы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жетекшісі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Өзбеков                     -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Нұрмаханбетұлы          Үйлестіру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Орынбаева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Мақпал Төлегенқызы            министрлігінің ақпаратты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жұмылдыру жұмысы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міндетін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Шаймұханов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 Сәдуақасұлы            сауда министрлігінің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ақпараттық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жұмылдыру дайындығы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Шаламбаев  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Мұсаұлы                 қылмысқа және сыбайлас жемқорлыққа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қарсы күрес агенттігі (қаржы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Ұйымдастыру-бақылау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инспекциясы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белгіленген тәртіппен 2010 жылғы 1 мамырға дейін Қазақстан Республикасының 2011 - 2015 жылдарға арналған жұмылдыру жоспарының жобасын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Экономика және бюджеттік жоспарлау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