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29869" w14:textId="742986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X. Катуллус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Премьер-Министрінің 2009 жылғы 24 сәуірдегі N 58-ө Өкімі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Хельмер Катуллус Қазақстан Республикасы Премьер-Министрінің штаттан тыс кеңесшісі болып тағайындалсын.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Премьер-Министр                                      К. Мәсімов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