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e53c" w14:textId="0d0e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цифрлық телерадио хабарларын таратуды енгізу және дамыту мәселелері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13 мамырдағы N 65-ө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цифрлық телерадио хабарларын таратуды енгізу және дамыту мәселелері бойынша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 - Қазақстан Республикасы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Құл-Мұхаммед             - Қазақстан Республикасының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 ақпарат министрі,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Байжанов                 - "Арна Медиа" ұлттық ақпараттық холдингі"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Сапарұлы             акционерлік қоғамының басқарма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хатшы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  бюджеттік жоспарлау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 сауда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Ойнаров     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Рысқұлұлы           министрінің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Есекеев                  - Қазақстан Республикасы Ақпараттандыру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Қуанышбек Бақытбекұлы      байланыс агенттігінің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Шаймағамбетов            - Қазақстан Республикасы Ұлттық 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Мұстафаұлы           агенттігі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Жұмағалиев               - "Қазақтелеком" акционерлік қоғамы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Тоғжанов                 - "Ұлттық инновациялық қор"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Әуелбек Тұрсынұлы          қоғамының басқарма төрағасы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Есімбеков                - "Самұрық-Қазына" ұлттық әл-ауқат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 Сайлаубекұлы         акционерлік қоғамының атқарушы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Әлібаев                  - "Арна Медиа" ұлттық ақпараттық холдингі"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Мырзағалиұлы        акционерлік қоғамының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Қуатбаев                 - "Қазтелерадио"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Шәкірұлы             басқарма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Ганжа                    - "Қазақстан телекоммуникациялары"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    акционерлік қоғамының басқарма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Оразалинов               - Қазақстан ұлттық телекоммуникация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Сұлтанұлы            қауымдастығы президентінің кеңесшісі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Сейілов                  - "Қазақ инфокоммуникация академиясы"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Шахмаран Жүрсінбекұлы      қоғамдық қорының президенті,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байланыс академиясының академигі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2009 жылғы 15 маусымға дейінгі мерзімде Қазақстан Республикасының Үкіметіне Қазақстан Республикасында цифрлық телерадио хабарларын таратуды енгізу және дамыту мәселелері бойынша ұсыныстар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Премьер-Министрі Кеңсесінің Басшысы Ғ.Р. Әбдірахымовқа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