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2a524" w14:textId="132a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А (Н1 N1) тұмауының пайда болуына және таралуына жол бермеу жөніндегі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15 мамырдағы N 70-ө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аумағында А (Н1N1) тұмауының пайда болуына және таралуына жол бермеу жөнінде уақтылы шаралар қабылдау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Республикасында А (Н1N1) тұмауының пайда болуына және таралуына жол бермеу жөніндегі іс-шаралар жоспары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өкімнің орындалуын бақылау Қазақстан Республикасы Премьер-Министрінің орынбасары С.Н. Ахметовке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Премьер-Министрінің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15 мамырдағы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70-ө өкімімен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Республикасында А (Н1N1) тұмауының пайда болуына және таралуына жол бермеу жөніндегі іс-шаралар жоспары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3833"/>
        <w:gridCol w:w="3053"/>
        <w:gridCol w:w="2073"/>
        <w:gridCol w:w="1733"/>
        <w:gridCol w:w="2073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N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Іс-шаралар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Аяқталу нысаны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Жауапты орындаушылар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 мерзімдері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Болжамды шығыстар*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 (Н1N1) тұмауымен науқастанған кездегі санитариялық-эпидемиологиялық мониторингілеу, ахуалды бағалау, халыққа медициналық көмек көрсетуді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(Н1N1) тұмауының таралуы және Қазақстан Республикасының тұрғындары арасында науқастану жағдайлары бойынша ахуалды санитариялық-эпидемиологиялық мониторингілеуді қамтамасыз ету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шекарасындағы санитариялық-карантиндік пункттердің А (Н1N1) тұмауымен науқастанғанына күдік туған адамдарды уақтылы анықтау жөніндегі тиімді жұмысын қамтамасыз ету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Бас мемлекеттік санитарлық дәрігерінің қаулысы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мамыр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(Н1N1) тұмауымен науқастанғанына күдік туған адамдарды шұғыл диагностикалауды қамтамасыз ету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мамыр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ұйымдардың А (Н1N1) тұмауымен науқастанғандарға, оның ішінде халықтың жаппай науқастануы кезеңінде медициналық көмек көрсетуге дайындығын қамтамасыз ету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мамыр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шекарасы арқылы өткізу пункттерінің медициналық қызметкерлерін, қызметкерлерін, Дүниежүзілік денсаулық сақтау ұйымы ұсынған жеке қорғану құралдарымен (респираторлармен) қамтамасыз ету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медицина ұйымдарын А (Н1N1) тұмауының ошақтарын жою үшін дезинфекциялаушы құралдармен қамтамасыз ету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(Н1N1) тұмауымен жаппай науқастану жағдайына халықтың 70%-ы үшін жеке қорғану құралдарының (медициналық 4 қабатты бетперде) қорын қамтамасыз ету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Ахуалды талдау және А (Н1N1) тұмауымен науқастану ошақтарын жою жөнінде шұғыл шаралар қабылдау бойынша ведомствоаралық, оның ішінде халықаралық ұйымдардың және Тәуелсіз Мемлекеттер Достастығы елдерінің қатысуымен өзара іс-қимылды ұйымдастыру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АШМ, ТЖМ, ІІМ, ККМ, Қаржымині, СІМ, ҰҚК (келісім бойынша)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Эпизоотиялық мониторинг, ахуалды бағалау, ветеринариялық іс-шараларды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 мекендейтін жерлердегі түрлі жабайы фаунаны (жабайы қабандар) қоса алғанда, жеке ауладағы және шаруашылық жүргізуші субъектілердегі шошқа малының эпизоотиялық мониторингін ұйымдастыру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малын ұстауды және оның қозғалысын шошқа шаруашылығының өнімдері мен шикізатын сатуды және сақтауды ветеринариялық бақылауды күшейту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мамыр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патогенді құс тұмауының алдын алу және оған қарсы күрес шаралары бойынша іс-қимылды үйлестіретін облыстық және аудандық (қалалық) штабтарға Қазақстан Республикасының аумағына А (Н1N1) тұмауының әкелінуіне және таралуына жол бермеу жөніндегі ұқсас міндеттерді беру жолымен олардың жұмысын жандандыру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мамыр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(Н1N1) тұмауының диагнозын қою бойынша ветеринариялық зертханалардың мамандарын даярлау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мамыр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шекара арқылы өткізілетін шошқа малынан және шошқа шаруашылығы өнімдерінен биоматериалдар алуды және оны зерттеу үшін Қазақстан Республикасы Білім және ғылым министрлігінің "Биологиялық қауіпсіздік проблемалары ғылыми-зерттеу институты" еншілес мемлекеттік кәсіпорнына жеткізуді ұйымдастыру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АШМ, БҒМ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зерттеулер үшін арнайы диагностикалық жиынтықтар сатып алу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АШМ, ДСМ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Тұмаудың Қазақстан Республикасының аумағында айналып жүретін вирустарының геномды дәйектілігінің банкін құру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Шектеу іс-шаралары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А (Н1N1) тұмауы бойынша қолайсыз елдерден етті және ет өнімдерін импорттауға байланысты шектеу енгізу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"Ветеринария саласындағы нормативтік құқықтық кесімдерді бекіту туралы" Қазақстан Республикасы Үкіметінің 2003 жылғы 28 сәуірдегі N 407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толықтыру енгізу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қаулысының жобасы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мамыр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 аумағына А (Н1N1) тұмауы вирусының әкелінуін болдырмау мақсатында Қазақстан Республикасының Мемлекеттік шекарасында жолаушылар мен жүктерді санитариялық-карантиндік және ветеринариялық-санитариялық бақылауды күшейту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АШМ, ККМ, Қаржымині, ҰҚК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мамыр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шекараны кесіп өтетін жерлерде (халықаралық әуежайларда, темір жол және автомобиль өткелдерінде) шет елдерден келгендердің арасынан науқастанғандар анықталған жағдайда обсервациялық лагерьлерді орналастыруға арналған орындарды белгілеу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ТЖМ, АШМ, ККМ, Қаржымині, жергілікті атқарушы органдар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мамыр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фирмаларға халықтың А (Н1N1) тұмауымен науқастануы тіркелген елдерге туристердің сапарларын шектеуге өтінішпен үндеу тарату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мамыр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Халық арасындағы санитариялық-ағарту жұмысы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Тұрғындар, мемлекеттік органдар үшін адамдардың науқастануы және жануарлардың ауруы анықталған жағдайда әрекет ету жөніндегі жадынама әзірлеу. Оларды көбейтуді және таратуды қамтамасыз ету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АШМ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 бақылау органдарының қызметкерлеріне А (Н1N1) тұмауының алдын алу және оның таралуын болдырмау шаралары жөнінде нұсқау беру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АШМ, ККМ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 бақылау бекеттерінде Қазақстан Республикасының аумағында А (Н1N1) тұмауы індетінің алдын алу және таралу қаупін болдырмау бойынша тасымалдаушылар мен жолаушылар арасында түсіндіру жұмысы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(Н1N1) тұмауының таралуын болдырмау жөніндегі көрнекі үгіттеулерді орналастыруды ұйымдастыру, сондай-ақ жолаушыларға дауыс зорайтқыш байланыспен А (Н1N1) тұмауының алдын алу мәселелері жөнінде ақпарат беру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ККМ, жергілікті атқарушы органдар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арасында А (Н1N1) тұмауының пайда болуының алдын алу және оған жол бермеу мәселелерін бұқаралық ақпарат құралдарында ақпараттық жариялау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Ескертпе: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*қаржыландыру адамдардың денсаулығы мен өміріне қауіп төнген жағдайлар туындаған кезде заңнамада белгіленген тәртіппен Қазақстан Республикасы Үкіметінің резерві есебінен жүзеге асырылатын болады.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
</w:t>
      </w:r>
      <w:r>
        <w:rPr>
          <w:rFonts w:ascii="Times New Roman"/>
          <w:b/>
          <w:i w:val="false"/>
          <w:color w:val="000000"/>
          <w:sz w:val="28"/>
        </w:rPr>
        <w:t>
 аббревиатуралардың толық жазылуы: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Қаржымині - Қазақстан Республикасы Қаржы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 - Қазақстан Республикасы Мәдениет және ақпарат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БҒМ - Қазақстан Республикасы Білім және ғылым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АШМ - Қазақстан Республикасы Ауыл шаруашылығы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ККМ - Қазақстан Республикасы Көлік және коммуникация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ТЖМ - Қазақстан Республикасы Төтенше жағдайлар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ІІМ - Қазақстан Республикасы Ішкі істер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ДСМ - Қазақстан Республикасы Денсаулық сақтау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СІМ - Қазақстан Республикасы Сыртқы істер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ТСМ - Қазақстан Республикасы Туризм және спорт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ҰҚК - Қазақстан Республикасы Ұлттық қауіпсіздік комитеті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