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9736" w14:textId="f569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ЕХРО-2017 Халықаралық көрмесін өткізуге Астана қаласының қатысуын дайындау мәселелері жөнінде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4 қыркүйектегі N 130-ө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ЕХРО-2017 Бүкіләлемдік мамандандырылған көрмесін өткізу құқығына Астана қаласының қатысуына арналған Халықаралық Көрмелер Бюросына өтінім дайындау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 жұмыс тобы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Шөкеев  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 бірінші орынбасары,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 сауда министрі,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Тасмағамбетов          - Астана қаласының әкімі, жетекшінің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Иманғали Нұрғалиұлы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Қазыбаев               - Қазақстан Республикасы Индустрия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Айдар Қалымтайұлы        министрлігі Сауда комитетінің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Төлеуханов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Дәурен Айтмұхаметұлы     Кеңсесі Басшысының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Шолпанқұлов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Шолпанқұлұлы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Өскенбаев              - Қазақстан Республикасының Туризм және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Қайырбек Айтбайұлы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Ашықбаев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Нығматоллаұлы      министрлігі Халықаралық ақпарат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Садықов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Барлыбай Кәрімұлы        министрлігі Көп жақты ынтымақтастық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Байбеков  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Мырзақасым Ниязбекұлы    бюджеттік жоспарлау министрлігі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салаларын дамыту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Жақсылықов             - Астана қаласы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Мекешұлы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Қожасбай               - Қазақстан Республикасының Сауда-өнеркәсіп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Сәдуақасұлы        палатасының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Анарқұлов              - "Астана қаласы бас жоспарының ғылыми-зерттеу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Нұржан Нәсірұлы          жобалау институты"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кәсіпорны директорының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Жүнісов                - Астана қаласы Сәулет және қала құрылысы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Сәрсенбек Ендібайұлы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>
2. Жұмыс тобы 2009 жылғы 1 қарашаға дейінгі мерзімде ЕХРО-2017 Бүкіләлемдік мамандандырылған көрмесін өткізуге Астана қаласының өтінімін жылжыту жөніндегі іс-шаралар жоспарын әзірлесін және Қазақстан Республикасы Үкіметінің қарауына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бірінші орынбасары Ө.Е. Шөкеевке жүктелсін.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