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0e87" w14:textId="4260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Электр энергетикасы саласындағы қазақстан-қырғыз өзара қарым-қатынастары мәселелері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7 қыркүйектегі N 133-ө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 энергетикасы саласындағы қазақстан-қырғыз өзара қарым-қатынастары мәселелерін шешу жөнінде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  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вице-министрі,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                            - "КЕGОС" акционерлік қоғамының жүйелік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Константинович          қызметтер және материалдық-техникалық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қамтамасыз ету жөніндегі басқарушы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директоры (келісім бойынша),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Барамысова                    - Қазақстан Республикасы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Ғазиза Әзімханқызы              және минералдық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Электр энергетикасын және көмір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өнеркәсібін дамыту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нормативтік және заңнамалық базаны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әзірлеу басқармасының бастығы,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Бертісбаев                    - Қазақстан Республикасы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Несіпқұл Бертісбайұлы           және минералдық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Электр энергетикасын және көмір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өнеркәсібін дамыту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Қуанышбаев                    -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Мекебайұлы                министрлігінің Халықаралық құқық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мемлекеттің мүліктік құқықтарын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қорғау департаменті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Асхатов     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Рафхат Аңғасынұлы               министрлігі Кедендік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комитетінің энергия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кедендік бақылауды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басқармасы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Қуанышбаев                    - "КЕGОС" акционерлік қоғамы Жүйелік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Жәнібек Болатбекұлы             қызметтер департаментінің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Дүзелбаев                     - "Достық-Энерго"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Мирамғалиұлы              президенті (келісім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2009 жылғы қазанға дейінгі мерзімде Қырғызстан - Қазақстан - Қырғызстан бағыты бойынша электр энергиясының транзиті және Қырғыз Республикасынан жеткізілген электр энергиясы үшін берешекті анықтау мәселелерін шешу жөнінде ұсыныстар дайындасын және Қазақстан Республикасының Үкіметіне 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