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0dd" w14:textId="62ae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сауда-өнеркәсіптік палаталары қызметінің мәселелері бойынша өзгерістер мен толықтырулар енгізу туралы" Қазақстан Республикасының 2009 жылғы 11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17 қыркүйектегі N 136-ө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сауда-өнеркәсіптік палаталары қызметінің мәселелері бойынша өзгерістер мен толықтырулар енгізу туралы" Қазақстан Республикасының 2009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сауда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орталық мемлекеттік органдармен бірлесіп,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 қабылдасын және Қазақстан Республикасының Үкіметін қабылданған шаралар туралы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136-ө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"Қазақстан Республикасының кейбір заңнамалық актілеріне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сауда-өнеркәсіптік палаталары қызметінің мәселелері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өзгерістер мен толықтырулар енгізу туралы"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Республикасының 2009 жылғы 11 шілдедегі Заңын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мақсатында қабылдануы қажет нормативтік құқықтық актілердің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493"/>
        <w:gridCol w:w="2773"/>
        <w:gridCol w:w="2773"/>
        <w:gridCol w:w="27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нысаны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шығарылған елді анықтау, тауардың шығу тегі туралы сараптама актісін жасау және беру әрі тауардың шығу тегі туралы сертификатты ресімдеу, куәландыру және беру жөніндегі ережені бекіту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ИСМ, Қаржымині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айналымға арналған тауардың шығу тегі туралы сертификатты беруге уәкілетті органды анықтау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Сәйкестікті растау, тауардың шыққан елін анықтау және аккредиттеу жөніндегі сарапшы-аудиторларды аттестаттау ережесін бекіту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бұйрығы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шығарылған елді анықтау жөніндегі сарапшы-аудиторлардың қызметін жүзеге асыру ережесін бекіту туралы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бұйрығы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