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c50e" w14:textId="466c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"электрондық үкіметті" дамыту мәселелері бойынша өзгерістер мен толықтырулар енгізу туралы" Қазақстан Республикасының 2010 жылғы 15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6 тамыздағы № 112-ө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«электрондық үкіметті» дамыту мәселелері бойынша өзгерістер мен толықтырулар енгізу туралы» Қазақстан Республикасының 2010 жылғы 15 шілдедегі Заңын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6 тамыздағы </w:t>
      </w:r>
      <w:r>
        <w:br/>
      </w:r>
      <w:r>
        <w:rPr>
          <w:rFonts w:ascii="Times New Roman"/>
          <w:b w:val="false"/>
          <w:i w:val="false"/>
          <w:color w:val="000000"/>
          <w:sz w:val="28"/>
        </w:rPr>
        <w:t xml:space="preserve">
№ 112-ө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«электрондық үкіметті» дамыту мәселелері бойынша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2010 жылғы 15 шілдедегі Заңын іске асыру мақсатында</w:t>
      </w:r>
      <w:r>
        <w:br/>
      </w:r>
      <w:r>
        <w:rPr>
          <w:rFonts w:ascii="Times New Roman"/>
          <w:b/>
          <w:i w:val="false"/>
          <w:color w:val="000000"/>
        </w:rPr>
        <w:t>
қабылдануы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93"/>
        <w:gridCol w:w="3073"/>
        <w:gridCol w:w="2033"/>
        <w:gridCol w:w="19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2007 жылғы 30 маусымдағы № 558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БАМ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Куәландырушы орталықтарды аккредиттеуді жүргізу қағидаларын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ҰБ (келісім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мемлекеттік электрондық тізілімін жүргізу қағидаларын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БАМ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төлем шлюзінің операторы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ҰБ (келісім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бірыңғай көлік ортасының операторын айқындау жөнінде конкурс өткізу қағидаларын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БҚА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қызметтің үлгі регламентін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ЭДСМ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Қаржымині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құзыретіне кіретін электрондық мемлекеттік қызметтер көрсетуді мемлекеттік органдардың қамтамасыз ету мерзімдері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ЭДСМ</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куәландырушы орталығы, Қазақстан Республикасының мемлекеттік органдарын куәландырушы орталық және Қазақстан Республикасының ұлттық куәландырушы орталығы қызметінің қағидаларын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ҰБ (келісім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негізгі куәландырушы орталығы, Қазақстан Республикасының мемлекеттік органдарын куәландырушы орталық және Қазақстан Республикасының ұлттық куәландырушы орталығы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 ҰБ (келісім бойынша)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қазақстандық сегментінің домендік кеңістігін тіркеу пайдалану және тарату қағидаларын бекіту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аудитін жүргізу ережесін бекіту туралы» Қазақстан Республикасы Ақпараттандыру және байланыс агенттігі төрағасының 2007 жылғы 31 шілдедегі № 311-п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(жинақтау)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нотариаттық іс қағаздарын жүргізу жөніндегі Нұсқаулықты бекіту туралы» Қазақстан Республикасы Әділет министрінің 1998 жылғы 16 шілдедегі № 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нотариаттық іс-әрекеттерді жасаудың тәртібі туралы Нұсқаулық» туралы Қазақстан Республикасы Әділет министрінің 1998 жылғы 28 шілдедегі № 539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бұйрығы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қыркүйек</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Әділетмині     - Қазақстан Республикасы Әділет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ЭДСМ           -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 (Монополияға қарсы агенттік)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