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013b" w14:textId="4d80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 үдемелі индустриялық-инновациялық дамыту жөніндегі республикалық басқару орталығын құру туралы" Қазақстан Республикасы Премьер-Министрінің 2010 жылғы 13 ақпандағы № 26-ө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23 қаңтардағы № 10-ө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 үдемелі индустриялық-инновациялық дамыту жөніндегі республикалық басқару орталығын құру туралы» Қазақстан Республикасы Премьер-Министрінің 2010 жылғы 13 ақпандағы № 26-ө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көрсетiлген өкiмге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өкiмге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Индустрия және жаңа технологиялар министрлігіне: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өкімге 5-қосымшаға сәйкес нысан бойынша ай сайын, есепті айдан кейінгі айдың 5-күніне дейін;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өкімге 6-қосымшаға сәйкес нысан бойынша тоқсан сайын, есепті айдан кейінгі айдың 5-күніне дейін есептер берсін.».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 үдемелi индустриялық-инновациялық</w:t>
      </w:r>
      <w:r>
        <w:br/>
      </w:r>
      <w:r>
        <w:rPr>
          <w:rFonts w:ascii="Times New Roman"/>
          <w:b/>
          <w:i w:val="false"/>
          <w:color w:val="000000"/>
        </w:rPr>
        <w:t>
дамыту жөнiндегi республикалық басқару орталығының құрамы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Мәсiмов                  - Қазақстан Республикасының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Кәрiм Қажымқанұлы          Министрi,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 - Қазақстан Республикасы Премьер-Министрiнiң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–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Индустрия және жаңа технологиялар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министрi,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Әбдiқалықова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Гүлшара Наушақызы          халықты әлеуметтiк қорғау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Әшім      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Нұрғали Сәдуақасұлы       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 жағдайлар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 спорт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Жәмiшев                  - Қазақстан Республикасының Қаржы министрi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Жұмағалиев               - Қазақстан Республикасының Ақпарат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Қуанышұлы            байланыс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Қайырбекова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Салидат Зекенқызы         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 коммуникация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Келімбетов               - Қазақстан Республикасының Экономикалық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Нематұлы            даму және сауда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 - Қазақстан Республикасының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 шаруашылығы 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 газ 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Мұсабаев                 - Қазақстан Республикасы Ұлттық 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Амангелдiұлы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Кеңесұлы             үй-коммуналдық шаруашылық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 - «Самұрық-Қазына» ұлттық 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 акционерлiк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Бейсенғалиев             -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Тұрсынбекұлы         акционерлiк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Төлеметов                - Қазақстан Республикасы Сауда-өнеркәсiп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Қуанышбекұлы         палатасы президентiнің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Оразғұлов                - «Нұр Отан» Халықтық-Демократиялық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Расул Қабдолұлы            партиясының орталық аппараты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жобалардың iске асырылу барысын бақылау</w:t>
      </w:r>
      <w:r>
        <w:br/>
      </w:r>
      <w:r>
        <w:rPr>
          <w:rFonts w:ascii="Times New Roman"/>
          <w:b/>
          <w:i w:val="false"/>
          <w:color w:val="000000"/>
        </w:rPr>
        <w:t>
жөнiндегi республикалық жобалау топтарының құрамы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Көлiк және коммуникация</w:t>
      </w:r>
      <w:r>
        <w:br/>
      </w:r>
      <w:r>
        <w:rPr>
          <w:rFonts w:ascii="Times New Roman"/>
          <w:b/>
          <w:i w:val="false"/>
          <w:color w:val="000000"/>
        </w:rPr>
        <w:t>
министрлiгiнiң инвестициялық жобалардың iске асырылу</w:t>
      </w:r>
      <w:r>
        <w:br/>
      </w:r>
      <w:r>
        <w:rPr>
          <w:rFonts w:ascii="Times New Roman"/>
          <w:b/>
          <w:i w:val="false"/>
          <w:color w:val="000000"/>
        </w:rPr>
        <w:t>
барысын бақылау жөнiндегi республикалық жобалау тобы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Камалиев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    коммуникация министрi,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Дүйсебаев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Асылбек Жексенбайұлы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Скляр   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Роман Васильевич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 - Алматы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 Ғаббасұлы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Алдоңғаров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Мадияр Алдиярұлы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Әлиев                    - Оңтүстік Қазақстан облысы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Болатбек Нәжметдинұлы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Ерхан Болатжанұлы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Көкiрекбаев              - Жамбыл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Кәрiм Насбекұлы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Сағынов          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Замир Садықұлы             коммуникация министрлiгi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жолдары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Мәмбеталин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Егінқосұлы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Индустрия және жаңа технологиялар</w:t>
      </w:r>
      <w:r>
        <w:br/>
      </w:r>
      <w:r>
        <w:rPr>
          <w:rFonts w:ascii="Times New Roman"/>
          <w:b/>
          <w:i w:val="false"/>
          <w:color w:val="000000"/>
        </w:rPr>
        <w:t>
министрлiгiнiң 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 үй-коммуналдық шаруашылық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Бөлтіріков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Ескендірұлы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Мағауияұлы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Денинг    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Яковлевич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Кемалова                 - Ақтөбе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Роза Кеңесқызы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Мұхамбетов               - Қарағанды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Ғабит Мұхамбетұлы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Көшербаев                - Шығыс Қазақстан облысы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Беделбайұлы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Тәкенов   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Долдайұлы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Вербняк                  - Екiбастұз қаласының әкiмi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Федорович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 әлеуметтiк қорғау министрлiгi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жұмыспен қамту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Огай                     - «Қазақмыс корпорациясы»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Эдуард Викторович          шектеулi серiктестiгiнiң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                      - «Kazakhmys Project LLC» компаниясының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Корпи                     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Мұнай және газ министрлiгiнiң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 - Қазақстан Республикасының Мұнай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Сауат Мұхаметбайұлы        газ министрi,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Кеңесұлы             үй-коммуналдық шаруашылық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Толымбаев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Зиябекұлы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 - Алматы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 Ғаббасұлы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Дәукенов                 - Атырау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Асылұлы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Оңтүстік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 - Маңғыстау облысы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Бердаманұлы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Ұранхаев                 - Қызылорда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Тельманұлы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Арғандықов 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Дәулет Рашидұлы            әлеуметтiк қорғау министрлiгi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жұмыспен қамту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Жексенбаев               - Қазақстан Республикасы Қаржы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Қуандық Аманжолұлы         Экономика салаларын дамыту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Қуанов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 Отарұлы              министрлiгi Су ресурстары комитетiнiң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 пайдалануды және қорғауды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реттеу жөнiндегi Жайық-Каспий бассейндiк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Әбілғазин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Рүстемұлы   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 - «Бiрiккен химия компаниясы»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Иманжанұлы          шектеулi серiктестiгiнiң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Исмағұлов                - «Kazakhstan Petrochemical Industies Inc»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Шыңғыс                     жауапкершiлiгi шектеулi серiктестiгiнiң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Қаршыгенов               - «Атырау-Жарық»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Орынғали Төлеуғалиұлы      директорлар кеңесiнiң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 акционерлiк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Түсiпбеков               - «Бейнеу-Шымкент газ құбыры»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Олжас Тілеуғалиұлы         шектеулi серiктестiгiнiң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Рамазанов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Елдос Мұратұлы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Төтенше жағдайлар министрлiгiнiң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Божко   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Карпович          жағдайлар 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Paу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Оңтүстік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Әкiмжанов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Әбiлханұлы          үй-коммуналдық шаруашылық iстерi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Беков            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Әуезханұлы       коммуникация министрлiгi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жолдары комитетi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Майлыбаев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Мұратұлы             министрлiгi Төтенше жағдайлардың алдын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Баймолдаев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Тоқтарбек Асқарұлы         министрлiгi «Қазселденқорғау»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мекемесiнiң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Дмитриев                 - «Қазгипроводхоз» институты» өндiрiстiк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Леонид Николаевич          кооперативiнiң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Мәмбеталин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Егінқосұлы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Ауыл шаруашылығы министрлiгiнiң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Мамытбеков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Асылжан Сарыбайұлы         министрi,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Бөлтіріков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Ескендірұлы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 - Қазақстан Республикасының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Отаров                   - Ақмола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Қадырхан Махмұтұлы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Сұлтанбеков 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Таңатарұлы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Анарбек Оңғарұлы           министрлігі Су ресурстары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Сүлейменов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Рысбек Кәрібайұлы          министрлiгi Су ресурстары комитетiнiң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 пайдалануды және қорғауды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реттеу жөнiндегi Есiл бассейндiк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инспекциясының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Бейсебеков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Полат Оразалыұлы           министрлiгi Су ресурстары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«Астана су» шаруашылық жүргiзу құқығындағы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 шаруашылығы жөнiндегi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мемлекеттiк кәсiпорнының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Туризм және спорт министрлiгiнiң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Ермегияев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Амангелдіұлы        спорт министрi,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    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Ескелдіұлы           спорт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Шеңгелбаев               - Қазақстан Республикасының Туризм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Рақымұлы          спорт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Рамазанов  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Елдос Мұратұлы  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Ұлттық ғарыш агенттiгiнiң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Мұсабаев                 - Қазақстан Республикасы Ұлттық 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Талғат Амангелдiұлы        агенттiгiнiң төрағасы,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Молдабеков               - Қазақстан Республикасы Ұлттық 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Мейірбек Молдабекұлы       агенттiгi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Қазиев                   - Қазақстан Республикасы Ұлттық 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Бағлан Нұрланұлы           агенттiгi Ғарыштық жобаларды сүйемелдеу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департаментінің директоры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«ҚазАгро» ұлттық басқарушы холдингі» акционерлiк қоғамының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Бейсенғалиев             -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Тұрсынбекұлы         акционерлiк қоғамының басқарма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Бөлтіріков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Ескендірұлы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Тұрмағамбетов            - Қазақстан Республикасының 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Мәжит Әбдіқалықұлы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Толыбаев                 - Қазақстан Республикасының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Еркінұлы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Әкiмжанов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Әбiлханұлы          үй-коммуналдық шаруашылық iстерi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Оңтүстік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Досымбеков               - Алматы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Тынышбай Досымбекұлы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Сәдуәқасов               - Қостанай облысы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Нұралы Мұстафаұлы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Салықов                  - Батыс Қазақстан облысы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Ғұмарұлы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Сұлтанбеков              - Астана қаласы әкімінің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Таңатарұлы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Рахымбеков               - Қарағанды облысы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Төлеутай Сатайұлы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Әубәкiров                - Қазақстан Республикасы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Ғабдоллаұлы                министрлiгi Өртке қарсы қызмет комитетiнiң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Трошихин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Михаил Васильевич          министрлiгi Ауылдық аумақтар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комитетi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Оспанқұлов 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Қапақұлы           әлеуметтiк қорғау министрлiгi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әлеуметтiк қорғау комитетi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Тихонюк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Петрович           үй-коммуналдық шаруашылық iстерi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Баяхметов                - Ақмола облысының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Еркеш Баяхметұлы          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Қабдырахманов            - «Азық-түлiк келiсiм-шарт корпорациясы»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Бейбітхан Оразханұлы       ұлттық компаниясы» акционерлiк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Мәлелов                  - «ҚазАгроҚаржы» акционерлiк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Нұрлыбек Түлебайұлы        басқарма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Махажанов                - «Аграрлық несие корпорациясы» акционерлiк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Сабитұлы           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Бақтыбаев                - «Оңтүстiк Қазақстан облысының 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Сайын Рысбайұлы            мақта қауымдастығы»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бiрлестiгiнiң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Қабитханұлы              - «Crown Agip Development»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                      шектеулi серiктестiгiнiң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Солюлев                  - «Мал өнiмдерi корпорациясы» акционерлiк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Анатольевич     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Чкалов                   - «Құнарлы өнiмдер»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Чкалұлы              шектеулi серiктестiгiнiң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Никитинская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Екатерина Сергеевна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төрағасының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(келiсiм бойынша)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«Самұрық-Қазына» ұлттық әл-ауқат қоры» акционерлiк қоғамының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жобалардың iске асырылу барысын</w:t>
      </w:r>
      <w:r>
        <w:br/>
      </w:r>
      <w:r>
        <w:rPr>
          <w:rFonts w:ascii="Times New Roman"/>
          <w:b/>
          <w:i w:val="false"/>
          <w:color w:val="000000"/>
        </w:rPr>
        <w:t>
бақылау жөнiндегi республикалық жобалау тобы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  - «Самұрық-Қазына» ұлттық 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  акционерлiк қоғамының басқарма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басшы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Нокин                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Серік Кеңесұлы             үй-коммуналдық шаруашылық iстерi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агенттiгiнiң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Рау                      - Қазақстан Республикасының Индустрия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Альберт Павлович           жаңа технологиялар бiрiншi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Бектұров                 - Қазақстан Республикасының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 коммуникация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Бөлтіріков               - Қазақстан Республикасының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Ескендірұлы        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Нұрымбетов               - Қазақстан Республикасының Еңбек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Біржан Бидайбекұлы         халықты әлеуметтiк қорғау вице-министрi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Орынханов                - Қазақстан Республикасының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Қадесұлы 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Смайылов                 - Қазақстан Республикасының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Жанболат Аманкелдіұлы      жағдайлар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Толымбаев                - Қазақстан Республикасының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Зиябекұлы           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Баталов                  - Алматы облысы әкімінің бірінші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Амандық Ғаббасұлы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Павлодар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Мұрат Мағауияұлы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 - Оңтүстік Қазақстан облысы әкімінің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Серікұлы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Айтқұлов                 - Маңғыстау облысы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Амангелдi Бердаманұлы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Қожақапанов              - Астана қаласы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Тоқтарханұлы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Шорманов                 - Алматы қаласы әкiмiнiң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Әлімқұлұлы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Кәрiбжанов               - «Самұрық-Қазына» ұлттық 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Айдан Табониязұлы          акционерлiк қоғамының басқарма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Әбілғазин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 Рүстемұлы   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Баймұқанов               - «СК-Фармация» жауапкершiлiгi шектеулi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Сыздық Асылбекұлы          серiктестiгiнiң бас директоры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Влодзимирз Грыглевич     - «Химфарм» акционерлiк қоғамының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Ердебай                  - «Бiрiккен химия компаниясы»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Дәурен Иманжанұлы          шектеулi серiктестiгiнiң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Есімбеков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Сабыр Сайлаубекұлы 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Қажиев                   - «KEGOC» акционерлiк қоғамының басқарма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Төлеуқажыұлы     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Қиынов              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Кетебайұлы          акционерлiк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Құсайынов                - «Қазақстан Даму Банкi» акционерлiк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Нұрлан Жетпісұлы          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Қырымов                  - «Kazakhstan Petrochemical Industries»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Серікұлы           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Мамин                    - «Қазақстан Темiр Жолы»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Асқар Ұзақбайұлы           акционерлiк қоғамының президентi (келiсiм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Мыңбаев                  - «Caspi bitum» бiрлескен кәсiпорны»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Аслан Мұқаметбайұлы        жауапкершiлiгi шектеулi серiктестiгiнiң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 директоры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Сәтқалиев 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Алмасадам Майданұлы        акционерлiк қоғамының басқарушы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Түсiпбеков               - «ҚазМұнайГаз – өңдеу және маркетинг»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Рашидұлы             акционерлiк қоғамының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Үпiшев                   - «Самұрық-Энерго» акционерлiк қоғамының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Елемесұлы            басқарма төрағасы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Оразбеков                - «Самұрық-Қазына» ұлттық 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Жаңабергенұлы        акционерлiк қоғамының көлiк активтерiн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 жөнiндегi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Ким                      - «Самұрық-Қазына Инвест» жауапкершiлiгi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Владислав Геннадьевич      шектеулi серiктестiгiнiң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Мырзахметов              - «Атамекен» Одағы» Қазақстан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 Исабекұлы           экономикалық палатасы» заңды тұлғалар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бiрлестiгiнің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(келiсiм бойынша)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инвестициялық жобалардың iске асырылу</w:t>
      </w:r>
      <w:r>
        <w:br/>
      </w:r>
      <w:r>
        <w:rPr>
          <w:rFonts w:ascii="Times New Roman"/>
          <w:b/>
          <w:i w:val="false"/>
          <w:color w:val="000000"/>
        </w:rPr>
        <w:t>
барысын бақылау жөнiндегi республикалық жобалау</w:t>
      </w:r>
      <w:r>
        <w:br/>
      </w:r>
      <w:r>
        <w:rPr>
          <w:rFonts w:ascii="Times New Roman"/>
          <w:b/>
          <w:i w:val="false"/>
          <w:color w:val="000000"/>
        </w:rPr>
        <w:t>
топтарының арасында бөлу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355"/>
        <w:gridCol w:w="1164"/>
        <w:gridCol w:w="1182"/>
        <w:gridCol w:w="1303"/>
      </w:tblGrid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іске асырылу кезеңi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 беру мерзімі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 қуаттылыққа шығу мерзімі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министрлiгiнiң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iске асырылу барысын бақылау жөнiндегi республикалық жобалау тобы</w:t>
            </w:r>
          </w:p>
        </w:tc>
      </w:tr>
      <w:tr>
        <w:trPr>
          <w:trHeight w:val="48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Ықпалдастырылған газ-химия кешенiн салу (өтiнiш берушi – «Kazakhstan Petrochemical Industries Inc»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 2016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ж. 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«Бейнеу-Бозай-Шымкент» газ құбырын салу (өтiнiш берушi – «ҚазМұнайГаз»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 2019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ж. 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Төтенше жағдайлар министрлiгiнiң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 iске асырылу барысын бақылау 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өзенiнде тасқынға қарсы Көксарай қарсы реттеуiшiн салу (өтiнiш берушi – Қазақстан Республикасы Төтенше жағдайлар министрлiгi)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кезек – 2010 ж. наурыз;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кезек – 2011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Индустрия және жаңа технологиялар министрлiгiнiң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жобалардың iске асырылу барысын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кен байыту комбинатын салу (өтiнiш берушi – «Kazakhmys Bozshakol»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2-тоқсан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кен байыту комбинатын салу (өтiнiш берушi – «Kazakhmys Aktogay»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технологияларды пайдалана отырып, жоғары көмiртектi феррохром өндiрiсiн ұлғайту (өтiнiш берушi –  «Қазхром» трансұлттық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Металданған өнiм өндiретін зауыт салу (өтiнiш берушi –  «Соколов-Сарыбай кен байыту өндiрiстiк бiрлестiгi»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Өздiгiнен жүретiн ESSIL KЗC-740 астық жинайтын комбайндарын және басқа ауыл шаруашылығы техникасын шығару (өтiнiш берушi – «АгромашХолдинг»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орталығының инырақұрылымын салу (өтiнiш берушi – «Қорғас» шекара ынтымақтастығы халықаралық орталығы» акционерлiк қоғамы»)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2018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Ақбақай алтын шығару фабрикасын қайта жаңарту және жаңғырту (өтiнiш берушi – «АК Алтыналмас»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Ферроқорытпалар өндiрiсiн және оның шикiзаттық базасын әртараптандыру, қуаттылығын жылына 300 мың тонна ферроқорытпаға жеткiзе отырып, және кеңейту (өтiнiш берушi – «Тараз металлургия зауыты»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өндiру қуатын 1 тоннаға дейiн ұлғайту (өтiнiш берушi – «Төрт Құдық» КБК»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қазан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өндiрiсiн жылына 6 млн. тоннаға дейiн арттыра отырып, «Арселор Миттал Темiртау» АҚ-ты дамыту және жаңғырту (өтiнiш берушi – «Арселор Миттал Темiртау»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Электрмен болат балқытатын кешен салу «Ақтау құйма зауыты» (өтiнiш берушi –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тамыз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8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Бақыршық кенорнында металлургиялық кешен салу және өнiмдiлiгi жылына 1,5 млн. тонна кен болатын жерасты кенiшiн игеру (өтiнiш берушi – «Бақыршық тау-кен өндiру кәсiпорны»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Көлiк және коммуникация министрлiгiнiң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iске асырылу барысын бақылау жөнiндегi республикалық жобалау тобы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- Батыс Қытай» халықаралық транзит дәлiзiн қайта жаңарту (өтiнiш берушi – Қазақстан Республикасы Көлiк және коммуникация министрлiгi)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министрлiгiнiң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iске асырылу барысын бақылау жөнiндегi республикалық жобалау тобы</w:t>
            </w:r>
          </w:p>
        </w:tc>
      </w:tr>
      <w:tr>
        <w:trPr>
          <w:trHeight w:val="6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облысындағы Нұра-Есiл арнасын қайта жаңарту (өтiнiш берушi – Қазақстан Республикасы Ауыл шаруашылығы министрлiгiнiң Су ресурстары комитетi)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Туризм және спорт министрлiгiнiң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iске асырылу барысын бақылау 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ауданындағы «Бурабай» арнайы экономикалық аймағының шекараларында туристiк ойын-сауық кешенiн салу (өтiнiш берушi – «Tourism Borovoe City»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ж. 3-тоқсан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«Кендiрлi» курорттық демалыс аймағын дамыту (өтiнiш берушi – Маңғыстау облысының әкiмдiгi)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2-тоқсан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 ғарыш агенттiгiнiң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iске асырылу барысын бақылау 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спутниктiк байланыс және хабар тарату жүйесiн жасау (өтiнiш берушi – Қазақстан Республикасы Ұлттық ғарыш агенттiгi)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 ғарыш айлағында «Бәйтерек» ғарыштық зымыран кешенiн құру (өтiнiш берушi – Қазақстан Республикасы Ұлттық ғарыш агенттiгi)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2017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ж. 4-тоқсан</w:t>
            </w:r>
          </w:p>
        </w:tc>
      </w:tr>
      <w:tr>
        <w:trPr>
          <w:trHeight w:val="72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аппараттарын құрастыру-сынау кешенiн құру (өтiнiш берушi – Қазақстан Республикасы Ұлттық ғарыш агенттiгi)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6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Жердi қашықтан зондтау ғарыш жүйесiн құру (өтiнiш берушi – Қазақстан Республикасы Ұлттық ғарыш агенттiгi)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қазан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«ҚазАгро» ұлттық басқарушы холдингi» акционерлiк қоғамының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 iске асырылу барысын бақылау 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Инфрақұрылымы дамыған қазiргi заманғы бордақылау алаңын құру (өтiнiш берушi – «Crown Батыс»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Мақтаның сортты тұқымдық материалын шығару зауытын салу (өтiнiш берушi – «Қазақстан мақтасы»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– 2010 ж.ж. 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наурыз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«Құнарлы өнiмдер» жауапкершiлiгi шектеулi серiктестiгiнің құс фабрикасын құру (өтiнiш берушi – «Құнарлы өнiмдер»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Жемiс-көкөнiс өнiмдерiн өндiру (өтiнiш берушi – «АстанаЭкоСтандарт»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9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Әрқайсысында 1010 басқа дейiн iрi қара мал репродукторлары болатын екi асыл тұқымды шаруашылығы бар 5000 басқа дейiн iрi қара малды бордақылау алаңын салу (өтiнiш берушi – «KazBeef Ltd»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«Самұрық-Қазына» ұлттық әл-ауқат қоры» акционерлiк қоғамының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жобалардың iске асырылу барысын бақылау жөнiндегi республикалық жобалау тобы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Мойнақ ГЭС-iн салу (өтiнiш берушi –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 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мұнай өңдеу зауытын қайта жаңарту және жаңғырту (өтiнiш  берушi – «ҚазМұнайГаз»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пластикалық массалар зауытында жол битумдарын шығару (өтiнiш берушi – «ҚазМұнайГаз»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және Алматы облысында 12 трансформаторлық қосалқы станциялар салу («Кеңсай», «Медеу», «Шымбұлақ», «Новая», «Отырар», «Алатау», «ҚазҰУ», «Топливная», «Ерменсай», «Алтай», «Мамыр», «Новая-3А») (өтiнiш берушi –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жүк вагондарын шығаратын қуаттар құру (өтiнiш берушi – «Қазақстан вагон жасау компаниясы»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акционерлiк қоғамының өндiрiсiн кеңейту (өтiнiш берушi – «Химфарм»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маусым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«Жетiген - Қорғас» темiр жол желiлерiн салу (1-шi iске қосу кешенi - 2011 жыл; 2-шi iске қосу кешенi - 2012 жыл) (өтiнiш берушi – «Қазақстан темiр жолы»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1-кешен – 2011 ж. желтоқсан;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2-кешен – 2012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- Түрiкменстанмен мемлекеттiк шекара» жаңа темiр жол желiсiн салу (1-шi iске қосу кешенi - 2011 жыл; 2-шi iске қосу кешенi - 2012 жыл) (өтiнiш берушi – «Қазақстан темiр жолы» ұлттық компаниясы» акционерлiк қоғамы))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1-кешен – 2011 ж. қараша;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2-кешен – 2012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ЖЭС-iн салу (өтiнiш берушi –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желтоқсан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 ҰЭЖ-не 500 кВ, 220 кВ кернеулi желiлерiмен қоса отырып, Алма 500 кВ КС салу (өтiнiш берушi – «KEGOC»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қазан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ст. энергия блогын құра отырып Екiбастұз ГРЭС-2 кеңейту және қайта жаңарту (өтiнiш берушi –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 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Екiбастұз ГРЭС-1 кеңейту және қайта жаңарту (өтiнiш берушi -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желтоқсан 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ГЭС-iн жаңғырту (өтiнiш берушi – «Самұрық-Энерго»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желтоқсан 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1-тоқсан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 ұлттық электр желiсiн жаңғырту, II кезең (өтiнiш берушi – «KEGOC»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ж. желтоқсан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Өндiрiстік қуаты жылына 180 мың тонна күкiрт қышқылы зауытын қайта жаңарту (өтiнiш берушi – «Қазатомөнеркәсiп-КҚЗ» бiрлескен кәсiпорны»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Фосфориттi концентрат шығару үшiн суспензиялық-флотациялық фабрика салу (өтiнiш берушi – «Қазфосфат» жауапкершiлiгi шектеулi серiктестiгi)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Электровоздар жасауды ұйымдастыру (өтiнiш берушi - «Қазақстан темiр жолы»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желтоқсан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Мойнақ ГЭС-iнiң қуат беру схемасы (өтiнiш берушi – «KEGOC»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тамыз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«Talgo» жолаушылар вагоны өндiрiсiн ұйымдастыру (өтiнiш берушi – «Қазақстан темiр жолы» ұлттық компаниясы» акционерлiк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      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 (Fiber to the Home) желілерінің құрылысы (өтініш беруші – «Қазақтелеком» акционерлік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 PV қазақстандық кремний негізінде фотоэлектрлік модульдер өндірісін құру (өтініш беруші – «Қазатомөнеркәсіп» ұлттық атом компаниясы» акционерлік қоғамы)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Каспий Ден қою Экологиялық Базасы (өтініш беруші – «ТеңізСервис» жауапкершілігі шектеулі серіктестігі)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 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үдемелi индустриялық-инновациялық</w:t>
      </w:r>
      <w:r>
        <w:br/>
      </w:r>
      <w:r>
        <w:rPr>
          <w:rFonts w:ascii="Times New Roman"/>
          <w:b/>
          <w:i w:val="false"/>
          <w:color w:val="000000"/>
        </w:rPr>
        <w:t>
дамыту жөнiндегi өңiрлiк басқару орталықтары арасында бөлу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721"/>
        <w:gridCol w:w="1251"/>
        <w:gridCol w:w="1485"/>
        <w:gridCol w:w="1606"/>
      </w:tblGrid>
      <w:tr>
        <w:trPr>
          <w:trHeight w:val="10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іске асырылу кезеңi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пайдалануға беру мерзімі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 қуаттылыққа шығу мерзімі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 үдемелi индустриялық-инновациялық 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Васильков алтын кен орнын одан әрi игеру және алтын шығару фабрикасын салу (өтiнiш берушi – «Васильков КБК»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2-тоқсан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 кенiн қайта өңдеу және байыту жөнiндегi ұсақтау-байыту фабрикасын салу (өтiнiш берушi – «Өркен»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3,56 га жылыжайлар (өтiнiш берушi – «Қазақстанның жылыжай технологиялары»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– 2010 ж.ж.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1-тоқсан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өңдеу кешенi (өтiнiш берушi – «Астана Агроөнiм»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алаңын құру (өтiнiш берушi – «Острогорское»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4-тоқсан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Кiрпiш зауытын салу (өтiнiш берушi – «Кереге-Астана»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 және ет комбинаты (өтiнiш берушi – «SC FOOD»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ж. 1-тоқсан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зауытын салу (өтiнiш берушi – «BI-Cement»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 кiрпiш өндiру зауытын салу (өтiнiш берушi – «ENKI»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1-тоқсан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 (өтiнiш берушi – «Щучинский қалалық сүт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ж. 1-тоқсан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зауытын салу (өтiнiш берушi – «Родина» агрофирмасы») жауапкершілігі шектеулі серіктестігі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Диірмен кешенін салу (өтiнiш берушi – «Агример Астық» жауапкершілігі шектеулі серіктестігі)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Қуаттылығы жылына 2 млн.тонна цемент зауытын салу (өтiнiш берушi – «Көкше-Цемент» өндірістік бірлестігі»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2-тоқсан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салу (өтiнiш берушi – «Төңкеріс» астық қабылдау кәсіпорны»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Ағаш сүрегінен бұйымдар шығаруды ұйымдастыру (өтiнiш берушi – «ҚазОрман» компаниясы»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Алкогольсіз сусындар шығаратын №2 зауыт салу (өтiнiш берушi – «Көкшетау минералды сулары»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Қуаттылығы 110 мың тонна астық қоймасы кешені (өтініш беруші – «Жаркаинская нива», «Запорожье», «Бауманское-07», «Атбасарская нива», «Әліби-Жарқайың» жауапкершілігі шектеулі серіктестіктері)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сүлгілерін шығаратын зауыт (өтiнiш берушi – «ASAD company»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1-тоқсан  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су және газ құбырларын шығару (өтiнiш берушi – «Арыстан» Степногорск құбыр зауыты» 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 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салу (өтiнiш берушi – «Даржан Групп»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қаңтар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8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 тазартатын және кептіретін желілер орната отырып, көлемі 14,6 мың тонна астық қоймасын салу (өтiнiш берушi – «Зеренді АҚК жауапкершілігі шектеулі серіктестігі»)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Новоднепровск кен алаңының құрамында алтын бар кендерін игеру (өтiнiш берушi – «Голд Ленд»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1-тоқсан  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салу (өтiнiш берушi – «Урожай»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әуежайының әуевокзалын және жасанды ұшу-қону жолағын қайта жаңарту (өтiнiш берушi – «Көкшетау әуе компаниясы»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1-тоқсан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салу (өтiнiш берушi – «RAMADAN PRO»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Майлы, бұршақ және дәнді дақылдардың тұқымдарын кептіру, тазалау және сақтау үшін кептіру кешені»  (өтiнiш берушi – «Еңбек»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Азықтық тауық жұмыртқасын шығаратын құрылыс фабрикасын салу (өтiнiш берушi – «Үш Бұлақ - 2005»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фабрикасының салу (өтiнiш берушi – «Астрахан құс» АӨК»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және элеватор салу (өтiнiш берушi – «Бұланды-Астық»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сыйымдылығы 30 мың тонна астық қоймасы (өтiнiш берушi – «Арна НҚП»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бас ірі қара малы аналығына арналған репродуктор-шаруашылық құру (өтiнiш берушi – «АКА»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 қоғаудың химиялық заттарын өндіретін зауыт (өтiнiш берушi – «Astana-Nan Chemicals»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Топырақты агрохимиялық зерттеу жөніндегі зертхана салу (өтiнiш берушi – «Агрокешенсараптама»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өнімді дәнді және бұршақ дақылдарының тұқымын өндіретін кешен салу (өтiнiш берушi – «А.И. Бараев атындағы АШҒӨО»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Астықты сақтау және қайта өңдеу нан қабылдау кәсіпорны (НҚП) (өтiнiш берушi – «KazGrain-Trade»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дақылдарды қайта өңдеу жөніндегі зауыт (өтiнiш берушi – «Агример-Астық»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 үдемелi индустриялық-инновациялық 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 бұйымдар (кірпіш, блоктар) өндiретін зауыт (өтiнiш берушi – «Ситал-2»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мамыр  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 кiрпiш өндiретін зауыт (өтiнiш берушi – «АқтөбеҚұрылыс-Монтаж»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медициналық техника өндiрiсiн оқшауландыру. 16 кесiндiге арналған компьютерлiк томографтар (өтiнiш берушi – «Ақтөберентген»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қаласындағы көлiк-логистикалық орталығы (өтiнiш берушi – «Ақтөбе-Орталық»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басқа арналған сүт-тауар фермасы (өтiнiш берушi – «Айс»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Бестамақ ауылындағы мал шаруашылығы кешенi (өтiнiш берушi – «Париж коммунасы XXI»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2-тоқсан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жол ГЖЭС-нiң екiншi кезегi (өтiнiш берушi – «Актөбемұнайқаржы»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3-тоқсан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«Восход» кен орнындағы жер асты кенiш шахтасы (өтiнiш берушi – «Восход-Ориел»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3-тоқсан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кешенi (өтiнiш берушi – «Izet Greenhous»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дайындау жөнiндегi № 4 зауыт (өтiнiш берушi – «СНПС-Ақтөбемұнайгаз»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кен орнындағы қабатқа тазартылмаған газды айдау станциясы (өтiнiш берушi – «СНПС-Ақтөбемұнайгаз»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ЖГӨЗ-3 Солтүстiк Трува кен орнынан газды сепарациялау және қайта айдау жөнiндегi сорғы станциясы (өтiнiш берушi – «СНПС-Ақтөбемұнайгаз»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Юбилейное» кен орнында құрамында алтын бар руданы өңдеу жөнiндегi байыту фабрикасы және кенiш салу (өтiнiш берушi – «Юбилейное»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Мыс-мысмырышты кендi өңдеу бойынша № 2 байыту фабрикасы (өтiнiш берушi – «Ақтөбе мыс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2-тоқсан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Шилісай кен орнының базасында фосфориттi ұн шығару (өтiнiш берушi – «Темiр Сервис ЛТД»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кенінен күрделі минералдық тынайтқыштар шығаратын химия комбинатын салу (өтiнiш берушi – «Chilisai Chemicals»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Катодты мыс шығаратын және кен өңдеу кешенiн салу (өтiнiш берушi – «KazCopper»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Дәрiлiк заттар шығаратын зауыт (өтiнiш берушi – «Велес Ақтөбе ЛТД»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Лақтыбай және Қаратөбе кен орнында ілеспе газды кәдеге жарататын жүйе құру (өтiнiш берушi – «Қазақтүрiкмұнай»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Аммонит өндiру (өтiнiш берушi – «ҚазЦКУБ Нитрохим»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2-тоқсан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фабрикасының қуаттылығын кеңейту (өтiнiш берушi – «Рамазан»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2-тоқсан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қаласындағы көкөнiс сақтайтын қойма (өтiнiш берушi – «Бизнестi дамыту орталығы»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1-тоқсан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фабрикасының қуаттылығын кеңейту (өтiнiш берушi – «Көктас-Ақтөбе»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Тербелiстi тығыздалған бұйымдар шығаратын зауыт (өтiнiш берушi – «СпецТрансСтройКомпани»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өндiру зауыты (өтiнiш берушi – «Текше Тас»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      </w:t>
            </w:r>
          </w:p>
        </w:tc>
      </w:tr>
      <w:tr>
        <w:trPr>
          <w:trHeight w:val="5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өндiру зауыты (өтiнiш берушi – «ТемiржолұрылысАтырау»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тамыз 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өндiру зауыты (өтiнiш берушi – «Мұғалжар Мұнайқұрылыс»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қазан 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базасын қайта жаңарту (өтiнiш берушi – «Sionooil» жауапкершiлiгi шектеулi серiктестiгiнiң Ақтөбе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ж. 3-тоқсан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кәдеге жарату кешенi (өтiнiш берушi – «Қазақойл Ақтөбе»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фабрикасын салып, темiр кендерiнiң Велихов кен орнын игеру (өтiнiш берушi – «Ақтөбе-Темiр-ВС»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Үшiншi Жаңажол газ өңдеу зауыты (өтiнiш берушi – «СНПС-Ақтөбемұнайгаз»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ж. 3-тоқсан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конструкциялары өндірісін жаңғырту (өтiнiш берушi – «Ақтөбе металл конструкциялары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Көкөністер мен жемістерге арналған газдау камерасы және тоңазытқыш кешені (өтiнiш берушi – «Қарғала» СҚО» жауапкершiлiгi шектеулi серiктестiгi, «Ақтөбе» әлеуметтік- кәсіпкерлік корпорациясы» акционерлік қоғамы)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Әктас шығаратын цех (өтiнiш берушi – «Неохим» жауапкершiлiгi шектеулi серiктестiгi, «Ақтөбе» әлеуметтік-кәсіпкерлік корпорациясы»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Еділбай тұқымды қойлардың асыл тұқымды базасын құру (өтiнiш берушi – «Еділбай-Элит» жауапкершiлiгi шектеулi серiктестiгi, «Ақтөбе» әлеуметтік- кәсіпкерлік корпорациясы»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га жылыжай кешені (өтiнiш берушi – «Әлем Тағам» жауапкершiлiгi шектеулi серiктестiгi, «Ақтөбе» әлеуметтік-кәсіпкерлік корпорациясы» акционерлік қоғамы)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Көлік-логистикалық орталығы. Көкөніс терминалын құру   (өтiнiш берушi – «ШИМ» жауапкершiлiгi шектеулi серiктестiгi, «Ақтөбе» әлеуметтік- кәсіпкерлік корпорациясы» акционерлік қоғамы)                     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Полиуретанды композициялар өндіретін цех (өтiнiш берушi – «ПолимерМұнайГаз» жауапкершiлiгi шектеулi серiктестiгi)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1-тоқсан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«Приорское» кен орнында кеніш салу (өтiнiш берушi – «Коппер Текнолоджи»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құбырлар шығаратын зауыт (жоғары қысымды газ құбырлары) (өтiнiш берушi – «Ақтөбе құрылысхиммонтаж»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жабынқыш, пішінді төсеме және басқа да құрылыс материалдарын шығару (өтiнiш берушi – «Агран» жауапкершiлiгi шектеулi серiктестiгiнің Ақтөбе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ақпан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500 ірі қара мал басына арналған сүт-тауар фермасы (өтiнiш берушi – «Анди»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қаласындағы көкөніс қоймасы (өтiнiш берушi – «Килико-тун» жауапкершiлiгi шектеулi серiктестiгi)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қазан 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 375 тонна мобильді битум қоймасы (өтiнiш берушi – «Южпромснаб»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Поролон, қайталама поролоннан бұйымдар шығаратын зауыт салу (өтiнiш берушi – «Южпромснаб»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 үшін жылу оқшаулағыштар шығару (пенополиуретан) (өтiнiш берушi – ПТ «Қазжылуэнергомонтаж»)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1-тоқсан   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Дәнекерлеу электродтарын шығаратын шағын цех салу (өтiнiш берушi – «Электрод және К-Ақтөбе»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Белсендірілген және белсендірілмеген минералды ұнтақ шығаратын зауыт (автожолдар жабыны үшін) (өтiнiш берушi – «Батыс Даму Жол»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Қиыршық тас өндіру зауыты (өтiнiш берушi – «КТП» жауапкершiлiгi шектеулi серiктестiгi) 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 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Мобильді асфальт зауыты (өтiнiш берушi – «КТП»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2-тоқсан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Асфальт бетонын өндіру зауыты (1-кезең) (өтiнiш берушi – «Дастан» ИСК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Полимерлі-композитті материалдар шығару (өтiнiш берушi – «Тенуса»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3-тоқсан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Кенқияқ тұзасты кен орнында ағынды суларды тазарту және жер қыртысына айдау құрылғысы (өтiнiш берушi – «СНПС-Ақтөбемұнайгаз»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Кенқияқ тұзасты кен орнында газлифті компрессорлы  станция  (өтiнiш берушi – «СНПС-Ақтөбемұнайгаз»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 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«Аққұс» құс фабрикасын қайта жаңарту (3-кезең) (өтiнiш берушi – «Көктас-Ақтөбе»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Кварцтан жасанды тас өндіру (өтiнiш берушi – «Фирма Бекарыс»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шығару  фабрикасы (өтiнiш берушi – «Көктас Ақтөбе»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себетін машинаның құрастырма өндірісін және астық кешенін құру (өтiнiш берушi – «Себек Агро»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дәрі-дәрмек құралдарын фармацевтикалық өндіру (өтiнiш берушi – «ТК Фарм Ақтөбе»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қыркүйек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өнімдерін өңдеу цехы (өтiнiш берушi – «АқтөбеЖилкомплект»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ауданында макарон фабрикасын салу (өтiнiш берушi – «Ақтөбе нан өнімдері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Ілеспе мұнай газын өндеу қондырғысының құрылысы (1кезең) (өтiнiш берушi – «НарГазИнжиринг» жауапкершiлiгi шектеулi серiктестiгi)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ерiтiндiлер үшiн бiр жолғы системаларды өндiру зауытын салу, Еңбекшiқазақ ауданы Қырбалтабай ауылы (өтiнiш берушi – «Алтомед»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ерiтiндiлер және басқа да дәрiлiк заттар шығаратын фармацевтикалық зауыт салу (өтiнiш берушi – «Парентерал Драгз Қазақстан»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«ЭЛЕАС» фармацевтика зауытын салу (өтiнiш берушi – «ЭЛЕАС» ПФК»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мақсаттағы бұйымдар мен дәрiлiк заттар шығаратын фармацевтика зауытын салу (өтiнiш берушi – «Dolce»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тас өңдеу зауытын салу, Жамбыл ауданы Қопа станциясы (өтiнiш берушi – «TASKOM KZ»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бейiндi логистикалық кешен салу, Талғар ауданы Жаңалық кентi (өтiнiш берушi – «ЮСКО Логистикс Интернешнл»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майын өндiру зауытын салу, Iле ауданы, Чапаев ауылы (өтiнiш берушi – «Сарыбұлақ»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Danone Berkut сүт өнiмдерiн өндiру зауыты, (өтiнiш берушi – «Danone Berkut»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2009 - 2010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 га жылыжай салу (өтiнiш берушi – «Green House - Жасыл үй»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ГЭС-4 салу (өтiнiш берушi – «АСПМК-519»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өз. шағын ГЭС-тер сарқырамасын салу (Рудничный ГЭС-1 салу – 2013 ж.; Рудничный ГЭС-2 салу – 2014 ж.) (өтiнiш берушi – «Датанг-ТТ-Энерджи»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Иiлген болат пiшiндерiн өндiру зауытын салу (өтiнiш берушi – «ILNO GROUP»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ж.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қаласында жылыжай салу, «Арна» өнеркәсiптiк аймағы (өтiнiш берушi – «Green Land Alatau»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бұрын шығарылмаған индустриялық (стационарлық, тартқыш) қорғасынды-қышқылды аккумулятор батареяларын игеру (өтiнiш берушi – «Қайнар-АКБ»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негізінде балалар тағамын шығаратын зауыт, Талғар ауданы (өтініш беруші – «Амиран» Қазақ тағам академиясының зауыты)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 өңдейтің зауыт, Көксу ауданы (өтініш беруші – «Экстра»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Жеміс-консерві зауыты және тамшылатып суару технологиясы бойынша жеміс-көкөніс өнімдерін өсіру (өтініш беруші – «Есік жеміс-консерві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өңдейтін құрылғы салу, Алакөл ауданы (өтініш беруші - «Dostyk Refinery»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Премикстер  мен концентраттар шығаратын зауыт, Іле ауданы  (өтініш беруші – «Кормовик-Евротехнология»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зауытын салу, Талғар ауданы (өтініш беруші – «Байсерке 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  ж. мамыр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Hуundai автобустары мен жүк автомобильдерін ірі тораптық құрастыру жөніндегі жобаны іске асыру (бірінші кезек), Талғар ауданы (өтініш беруші – «Hyundai Auto Trans»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Пішінді құбырлар шығаратын зауыт салу, Іле ауданы (өтініш беруші – «Sonіk» компаниясы»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 шығаратын зауыт салу, Іле ауданы (өтініш беруші – «ЮрИнвСтрой»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 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Вакуумды орамада кесек ет пен ірі кесекті кесінділер шығаратын ет өңдеу кешенін құру, Талғар ауданы (өтініш беруші – «Байсерке 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Мәрмәрдан қаптау плиталарын жасайтын қазіргі заманғы цех салу, Жамбыл ауданы (өтініш беруші – «Күрттер»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 тонна көкөніс сақтайтын қойма салу, Қапшағай қ. (өтініш беруші – «НұрАгро»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 қайта өңдеу зауытын салу, Жамбыл ауданы (өтініш беруші – «Жеңіс 2006»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 зауытын салу, Талғар ауданы (өтініш беруші – «Сұлтан»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Тамшылап суару үшін 800 га жерге суару желісін салу, Қарасай ауданы (өтініш беруші – «AS Group co. LTD»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2-тоқсан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Далабай кен орнында құрамында алтын бар кенді шоғырлап шаймалау әдісімен өңдейтін зауыт салу және жайластыру, Көксу ауданы, (өтініш беруші –»Жетісугеомайнинг» жауапкершiлiгi шектеулi серiктестiгi, «Палм-Ес»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3-тоқсан 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4га алаңға испан технологиясы бойынша жылыжай салу, Панфилов ауданы, Дарбазақұм ауылы (өтініш беруші – «Байсерке 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      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көлігіне арналған фильтрлерді шығару зауытын салу, Іле ауданы (өтініш беруші – «Қазфильтр»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тамыз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Пропиленді қаптар шығаратын зауыт салу, Панфилов ауданы (өтініш беруші – «Универсал»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2-тоқсан  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Growing City серіктес қаласын салу (өтініш беруші – «G4 City»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2031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 ж. 4-тоқсан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зауыттың құрылысы (өтiнiш берушi  - «Глобал Фарм» БК»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турбина қондырғылары мен жабдықтарын жөндеу және сервистiк қызмет көрсету зауытын салу (өтiнiш берушi – «ҚазТурбоЖөндеу»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тұзын және техникалық тұз өндiру зауыты (өтініш беруші – «Caspiy Salt»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 құрылыс материалдарын өндiру зауытын салу (өтiнiш берушi – «БИАС ТЭК»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құрылысы үшiн жеңiлдетiлген панельдер шығару зауыты (өтiнiш берушi – «Констракшн KZ»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рет қолданылатын шприцтер шығару зауыты (өтiнiш берушi – «Брандо»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рет қолданылатын шприцтер шығару зауытын кеңейту (өтiнiш берушi – «Брандо»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Инфузиялық ерiтiндiлердi құю үшiн системалар және бiр рет қолданылатын қолғаптар шығаратын зауыт (өтiнiш берушi – «Брандо»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қаласында металл илегiн шығаратын металлургиялық комбинат салу (өтiнiш берушi – «Металлөнiмi»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75 МВт болатын Атырау ЖЭО кеңейтудiң IV кезегiн салу (өтiнiш берушi – «Атырау ЖЭО»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және көкөніс қоймасы (өтініш беруші – «Жайық Агро» коммуналдық мемлекеттік кәсіпорны)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пластикалық құбырлар шығаратын зауыт (өтініш беруші – «Шеврон  Мунайгаз Инк.» корпорациясы)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ақпан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шаруашылығы құралдары үшін әртүрлі тығыздағыш төсемелер шығару (өтініш беруші – «Новус Силинг Каспиан» жауапкершілігі шектеулі серіктестігі 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 құралдарын жөндеу және жаңғырту жөніндегі қызметтік орталық (өтініш беруші – «Флоусерв Қазақстан»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резервуарлар шығару (өтініш беруші – «Қарашұңғыл»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өнеркәсібі үшін химиялық реагенттерді шығаратын зауыт (өтініш беруші – «Рауан Налко»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заттарын шығару (өтініш беруші – «Қарашұңғыл»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Трейлерлер шығару (өтініш беруші – «Қарашұңғыл»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Натрий гипохлоридін шығаратын зауыт (өтініш беруші – «Тұз»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және көкөніс қоймасының екінші кезегін салу (өтініш беруші – «Жайық Агро» коммуналдық мемлекеттік кәсіпорны)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қоймасы (өтініш беруші – «Орда»жауапкершілігі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Газпоршеньді электрстанциялардың өндірісі (өтініш беруші – «Сағат Энерджи»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жаңқалы тақтайшалар өндіретін зауыт (өтініш беруші – «Досжан және Компания»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 өнімін өңдеу зауыты (өтініш беруші – «Каспиан Фиш Атырау»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 үдемелi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 тiгiлген полиэтилен және термоқондыру манжеталары мен таспалар өндiрiсiн құру (өтiнiш берушi – «Ядролық технологиялар паркi» акционерлiк қоғамы, «Kazfoam»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шойын құю цехын болат вагон құю өндiрiсi етiп қайта жаңарту (өтiнiш берушi – «Шығысмашзауыты»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тәсiл бойынша цемент зауытын салу (өтiнiш берушi – «Қазақцемент»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металлургия кешенiнiң мыс қорыту және электролиз зауыттарын салу, жылына 70 000 тонна мыс концентраты (өтiнiш берушi – «Қазмырыш»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титан-магний комбинаты» акционерлiк қоғамында титан кесектерiн және қорытпаларын өндiру зауыты (өтiнiш берушi – «Өскемен титан-магний комбинаты»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 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өндiрiсiн қайта жаңарту және жаңғырту (өтiнiш берушi – «Семей былғары-үлбiр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«Өскемен құс фабрикасы» акционерлiк қоғамын жылына 20 мың тонна етке дейiн кеңейту (өтiнiш берушi – «Өскемен құс фабрикасы»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Көкөнiс сақтау қоймасын құру (өтiнiш берушi – «ЕртiсТАНур плюс»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құбырларын шығару (өтiнiш берушi – «Өскемен полиэтилен құбырлары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және бақылау кәбiлдерiн шығару (өтiнiш берушi – «EAST INDUSTRI COMPANI Ltd»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қаласында толық циклдi автозауыт және автоқұрамдар шығаратын технопарк салу (өтiнiш берушi – «Азия Авто» акционерлiк қоғамы»)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«Ромат» фармацевтикалық компаниясы» жауапкершiлiгi шектеулi серiктестiгiнiң медициналық препараттар зауытын қайта жаңарту (өтiнiш берушi – «Ромат» фармацевтикалық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 қуаттарды жаңғырту, өндiрiлетiн өнiмдердiң номенклатурасын кеңейту (өтiнiш берушi – «Өскемен арматура зауыты»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 мырыш өндiрiсiн қайта жаңарту (өтiнiш берушi – «Қазмырыш»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 қайта жарақтандыру (өтiнiш берушi – «Қазмырышмаш»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Тишин кенiшiнiң төменгi жиектерiнде кен қыртыстарын дамыту (өтiнiш берушi – «Қазмырыш»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көлi жағалауында санаториялық-курорттық қонақ-үй кешенiн салу (өтiнiш берушi – «Бұғаз»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кемелерi паркiн жаңарту, әуежай инфрақұрылымын жаңғырту (өтiнiш берушi – «Семейавиа»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сорғы құрылғыларын шығару (өтініш беруші – «Қазатомөнеркәсібі» ұлттық атом компаниясы»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«Беларусь-3022ДЦ.1» тракторын құрастырып өндіру (өтініш беруші – «СемАЗ»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тоннаға арналған көкөніс қоймасын салу (өтініш беруші – «Приречное» агрофирмасы»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кесілген макарондарды өндіру желісін сатып алып, макарон фабрикасын салу (өтініш беруші – «Семей тамақ өнімдері комбинаты»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Ультрапастерленген сүт өндірісін ұйымдастыру (өтініш беруші – «Шығыс-сүт»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майын, ұн-жарма және құрама жем өнімдерін шығару (өтініш беруші – «Триумф Агро» әлеуметтік-кәсіпкерлік корпорациясы»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темір жол құрамы үшін тежегіш қалыптарын шығару (өтініш беруші – «Игеру» ШҚ»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1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Фанер өнімдері көлемін арттыру (өтініш беруші – «Фаворит»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Озық технологияларды пайдалана отырып тозған көлік шиналарын кәдеге жарату және  әр түрлі көлемдегі резеңке үгінділеріне қайта өңдеу (өтініш беруші – «Игеру» ШҚ»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Кесекті сөнбеген әктас өндіру (өтініш беруші – «Теньши»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Уылдырық шашу–өсіру шаруашылығын дамыту және жаңғырту (өтініш беруші – «Бұқтырма уылдырық шашу-өсіру шаруашылығы» жауапкершілігі шектеулі серіктестігі, «Ертіс» әлеуметтік-кәсіпкерлік корпорациясы»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Егіншілікте тамшылап суаруды енгізу және 500 тоннаға картофель қоймасын салу (өтініш беруші – жеке кәсіпкер Мұхамеджанов)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Кигіз және кигіз бұйымдарын шығару (өтініш беруші – «Аягөз Суырлы» әлеуметтік кәсіпкерлік корпорациясы)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  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 комбинатының темір-бетон бұйымдары зауытын жаңғырту және кеңейту (өтініш беруші – «СМУ-Шығыс»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ТГ№1 қайта жаңарту және жаңғырту (өтініш беруші – «АЭС Согрин ЖЭО»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фабрикасын бройлерлік құс еті өндірісіне қайта бейімдеу (өтініш беруші – «Семейкұс»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1-кезек – 2011 ж. қараша,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2-кезек – 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нан шығару үшін өндірістік қуаттарды жаңғырту (өтініш беруші – «Ақсай-нан» нан-тоқаш комбинаты»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(1-кезек)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1-кезек – 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металлургия зауытының ферроқорытпалар өндiрiсiн кеңейту және жаңғырту (өтiнiш берушi – «Тараз металлургия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ауданының Қияқты станциясында граниттi және одан жасалатын бұйымдарды өңдейтін цех салу (өтiнiш берушi – «АльБасар»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ауданының Аса ауылында шикi мұнай өңдейтін зауыт салу (өтiнiш берушi – «Амангелдi газ өңдеу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қаласында электр металлургия шағын зауытын салу (өтiнiш берушi – «Запчасть»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қаласында болат қорыту цехын салу (өтiнiш берушi – «Жаңатас» металлургия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Өнеркәсiптік негiзде гүл өсiру кешенiн салу (өтiнiш берушi – «Жасұлан және 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зауытын салу (өтiнiш берушi – «Мыңарал Тас компани»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 станциясында цемент зауытын салу (өтiнiш берушi – «ACIG»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Жүндi бастапқы өңдейтiн жұмыс iстеп тұрған фабрика базасында арқан жасауды ұйымдастыру (өтiнiш берушi – «Фабрика ПОШ-Тараз»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 рет пайдаланылатын медициналық мақсаттағы бұйымдар шығару (өтініш беруші – «Super Pharm»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Полиэтиленді құбырлар және тамшылатып суаруға арналған құбырлар шығаратын зауыт салу (өтініш беруші – «Тараз құбыр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диодты шамшырақтар мен шамдар шығару (өтініш беруші – «Энерджи-Тараз»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 басқа арналған шошқа бордақылау кешені (өтініш беруші – «Луговой жылқы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 комбинаты, темір-бетон бұйымдарын шығару (өтініш беруші – «Бином»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қышқылы жүйесін жобалау, күкірт қышқылын шығару (өтініш беруші – «Қазфосфат»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 қоймасын салу (өтiнiш берушi – «Тараз» әлеуметтік-кәсіпкерлік корпорациясы» акционерлік қоғамы)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зауытын қайта жаңарту және жаңғырту (1-кезең) (өтініш беруші – «Куликовский сүт өнімі»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дақылдарын өңдейтін цех салу, «Kaz-Ir-Agro»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өңдеу және ірімшік өндірісі (өтініш беруші – «Мерке сүт»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Кірпіш зауытын салу (өтініш беруші – «Аян и Л.Б.»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 үдемелi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дисперстi фракциядан жасалған есiктер жасау цехын ұйымдастыру (өтiнiш берушi – «Алтимстройдеталь»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конструкцияларын ыстықтай мырыштау бойынша қызметтер өндiрiсiн ұйымдастыру (өтiнiш берушi – «Уральскагрореммаш»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 тамырын қайта өңдеу цехын ұйымдастыру (өтiнiш берушi – «Licorice Kazakhstan»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газ-турбиналы электр станциясы (өтiнiш берушi – «Орал қаласында салынып жатқан газ-турбиналы электр станциясының дирекциясы»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Чинаревск кен орнында газ дайындау қондырғысын салу (өтiнiш берушi «Жайықмұнай»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«Қарашығанақ-Орал» газ құбырын салу (II кезең) (өтiнiш берушi – «Қарашығанақ Петролеум Оперейтинг Б.В.» шетелдiк компаниялар консорциумы)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қайта айдау агрегаттарын және газ турбиналы электр станцияларын әзiрлеу және дайындау (өтiнiш берушi – «Батыс Қазақстан машина жасау компаниясы»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20 – 1200 мм полиэтиленді құбырлар өндіруді ұйымдастыру (өтініш беруші – «Әлім»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630 мм дейінгі полиэтиленді құбырлар шығару (өтініш беруші – Орал сауда-өнеркәсіптік компаниясы»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Турбиналық және ГПА компрессорлық күректер шығару (өтініш беруші – «ҚазмұнайгазЖабдық»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қаңтар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өнімдер шығару (өтініш беруші – «Фирма Родник»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Қолданылған мотор майын және резеңке бұйымдарды қайта өңдейтін өндірісті ұйымдастыру (өтініш беруші – «Арктур»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Ұннан жасалған кондитер өнімдерін шығару (өтініш беруші – «Свит»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 автомобильдері негізінде авто арнайы техникаларының бірлескен өндірісін ұйымдастыру (өтініш беруші – «Уральскагрореммаш»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аналық шошқаға арналған шошқа фермасын салу (өтініш беруші – «Щапова»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Термикалық беріктетілген шыны, шыныдан көп қабатты оқшаулағыш бұйымдар жасау (өтініш беруші – «Шыны Сервис»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ауысымда 20 тонна шұжық зауытын салу (өтініш беруші – «Жайық Ет»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Балқыту-илектеу цехын ұйымдастыру (өтініш беруші – «БатысЖолҚұрылыс»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Шойыннан жасалатын бұйымдар шығаратын жұмыс істеп тұрған қуаттарды жаңғырту (өтініш беруші – «Қазармапром»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Копустық жиһаз үшін матрацтар мен пенополиуретан шығару (өтініш беруші – «Квант»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Цемент-жаңқа плиталарын шығаратын цех салу (өтініш беруші – «УРАЛ-ЛЕС»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 өңдеу кешенiнің көмірсутегі шикізатын тереңдетіп тұрақтандыру және тазарту құрылғысы (өтініш беруші – «Қарашығанақ Петролеум Оперейтинг Б.В.» қазақстандық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алаңын салу (өтініш беруші – «Әлем»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Шұжық цехы өндірісін ұйымдастыру (өтініш беруші – «PREMIUM FOODS» жеке кәсіпкері)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Алкогольсіз сусындар шығаратын цехты жаңғырту (өтініш беруші – «Профиль»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– 2011 ж.ж.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кешенін салу (өтініш беруші – «ТАЛАП»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жабынқыш өндірісін ұйымдастыру (өтініш беруші – «Тәуекел»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 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Ақсай Индустриялық паркін салу (өтініш беруші – «Ақсай Индустриялық Паркі»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 үдемелi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Көмiрден металлургиялық коксты жанама ала отырып, жылу техникалық кешенiнiң 2-кезегiн салу және пайдалану (өтiнiш берушi – «Евромет»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панельдi радиаторлар өндiрiсi (өтiнiш берушi – «Kaztherm»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кен орнында өндiру (өтiнiш берушi – «Сарыарқа ENERGY»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құбырларын шығару (өтiнiш берушi – «Kazcentrelectroprovod»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Адсорбциялық тазарту цехын және орау желiсiн iске қосу (өтiнiш берушi – «Евразиан Фудс»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га жылыжайлар кешенiн салу (өтiнiш берушi – «Green Technology»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наурыз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фабрикасының өндiрiстiк кешенiн қайта жаңарту (өтiнiш берушi – «Майқұдық құс фабрикасы»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 кенiн өндiру және қайта өңдеу (өтiнiш берушi – «Bapy Mining»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 жаңғырту және дамыту (өтiнiш берушi – «К. Маркс атындағы құс фабрикасы»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Ферроқорытпа өндiрiсi кешенін салу (өтiнiш берушi – «Хром-Т»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«Құрғақ әдiспен» цемент өндiретiн № 5 технологиялық желiні iске қосу (өтiнiш берушi – «Қарцемент»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фармацевтикалық кешенiнiң үшінші кезегiн салу (өтiнiш берушi – «Қарағанды фармацевтикалық кешенi»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Салыстырып тексергiш газ қоспаларын өндiру (өтiнiш берушi – «Азия Хайер»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Темiр жол жүк вагондары үшiн iрi құймалар өндiру (өтiнiш берушi – «Пархоменко атындағы Қарағанды машина жасау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«Қазақмыс» корпорациясы» жауапкершiлiгi шектеулi серiктестiгiнiң филиалы Қарағанды құйма - машина жасау зауытында «ҚазБелАЗ» техникаларын құрастыру және қосалқы бөлшектерiн шығару (өтiнiш берушi «ҚазБелАЗ» БК» жауапкершiлiгi шектеулі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 Индустриялық парктің инфрақұрылымын салу (өтiнiш берушi – «Сарыарқа» әлеуметтiк-кәсiпкерлiк корпорациясы»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«Көктасжал» кен орны базасындағы тау-кен кешенiн кеңейту (өтініш беруші – «Алтай полиметалдары»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  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Тазартылған мыс өндiретiн зауыт салу (өтініш беруші – «Сары Қазына»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Репродуктор және бордақылау алаңын құру (өтініш беруші – «Астро-АГРО»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 терең қайта өңдеу өндiрiсiн ұйымдастыру (өтініш беруші – «Номад»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диодты шамшырақтар өндірісін ұйымдастыру (өтініш беруші – «PROLUX KZ LTD»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құрылыс материалдарын өндіру (өтініш беруші – «Экоқұрылысқызмет»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 теміржол шпалдарын шығару (өтініш беруші – «NORD пром НС»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гофрленген құрастырмалар шығаруды ұйымдастыру (өтініш беруші – «Айқын жол»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Кескінді табақ шығару бойынша өндірісті кеңейту (өтініш беруші – «КМК Профиль»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– 2011 ж.ж.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Фракционнирленген текше түріндегі қиыршық тас шығаратын зауыт салу (өтініш беруші – «ТехноИндустрия»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Тауарларды орауға арналған резеңке және пластмасса бұйымдарды шығаруды ұйымдастыру (өтініш беруші – «Euro Pack»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мекемелер үшін бір рет қолданылатын өнімдерді шығаруды ұйымдастыру (өтініш беруші – «МФ «Мерей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Полимерлерді ротациялық қалыптау әдісімен  ірі мөлшерлі полиэтилен бұйымдарын шығару (өтініш беруші – «ҚазПласт»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Электрлік-технологиялық кешен өндірісін ұйымдастыру (өтініш беруші – «Шұбаркөл Көмір»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сым өндірісін ұйымдастыру (өтініш беруші – «Азия Метиз СҮ»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түсті баспа баспаханасын жаңғырту және кеңейту «ФАРОС Графикс»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 кешенін жаңғырту және кеңейту (өтініш беруші – «Қарағанды диірмен комбинаты»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 өндірісін жаңғырту (өтініш беруші – «Ютария Ltd»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 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4-тоқсан 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мақсаттағы тұтқыр материалдар өндіру (өтініш беруші – «Геополимер»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 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4-тоқсан 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 локалдық жүйелеріне арналған телекоммуникациялық кабельдер шығару (өтініш беруші – «Кэлсис»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ұшақтары өндірісін ұйымдастыру (өтініш беруші – «ҚазӘуеСпектр»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ЖЭС-3 жаңғырту және қуатын кеңейту (1-кезең- қуаты 110 МВт №5 турбоагрегатты іске қосу (өтініш беруші – «Қарағанды Энергоорталығы»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Темір-бетон бұйымдарын шығаратын зауыт (өтініш беруші – «ККК Бетон»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4-тоқсан 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Клинкерлік термопанельдер шығару (өтініш беруші – «Мастер-Klass Строй»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мыс және бағалы металдар шығару мақсатында құрамында мыс бар шлактарды қайта өңдеу зауытын ұйымдастыру (өтініш беруші – «PROFILEX»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үрдісті басқарудың қазіргі заманғы жүйесін ұйымдастыру (өтініш беруші – «TREI-Караганда»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өңдеу кешінін салу (өтініш беруші – «Арай KZ»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ірі қара мал басына бордақылау алаңын салу (өтініш беруші – «Ескене»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9400 тоннаға дейін құс еті бройлерлік құс фабрикасын құру (өтініш беруші – «Capital Projects Ltd»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«Caterpillar» ауыр техникасына қызмет көрсету жөніндегі қызметтік орталығын құру  (өтініш беруші – «ИП «Борусан Макина Казахстан»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ірі қара мал басына бордақылау алаңын салу (өтініш беруші – «ДАРН және Н»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илектеу зауытын салу (өтiнiш берушi – «Соколов-Сарыбай кен байыту өндiрiстiк бiрлестiгi»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техникасын өткiзу және оған қызмет көрсету бойынша сауда-сервистiк орталықтарын кеңейту және жаңғырту (өтiнiш берушi – «Агромашхолдинг»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өңдеу кешенi (өтiнiш берушi – «Қарасу-Ет»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алаңын салу (Әулиекөл ауданының Тимофеевка ауылы) (өтiнiш берушi – «Тимофеевка-Агро»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Бордақылау алаңын салу (өтiнiш берушi – «Қараман-К»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мал басына сүт-тауар фермасы (өтiнiш берушi – «Садчиковское»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мал басына сүт кешенiн салу (өтiнiш берушi – «Тұрар»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Бройлерлер етiн өндiрудi және қайта өңдеудi кеңейту бойынша жоба (өтiнiш берушi – «Жас қанат» бройлер құс фабрикасы»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өңдеу жаңа зауытын салу және жабдықтарды сатып алу (өтiнiш берушi – «Милх»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Қазiргi заманғы жаңғыртылған құс фабрикасын дамыту және құру (өтiнiш берушi – «Жас-Қанат 2006»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Диiрмен кешенiн салу және кендiр майын өндiру цехын салу (өтiнiш берушi – «Алтын-Май»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ұсақ сұрыпты илектеу станын салу (өтiнiш берушi – «ЕвразКаспианСталь»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фабрикасын қайта жаңарту (өтiнiш берушi – «АгроИнтерҚұс»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өндiруге бағытталған өндiрiстi жаңғырту (өтiнiш берушi – «Комсомол құс фабрикасы»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кесiлген макарон өнiмдерiн шығаратын цех салу (өтiнiш берушi – «Қостанай диiрмен комбинаты»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7,5 мың бірлікке дейін «Ssang Yong»  маркалы автокөліктерін құрастыру өндірісін ұйымдастыру (өтiнiш берушi – «Агромашхолдинг»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67,5 мың тонна ұн диірмен кешенін салу (өтiнiш берушi – «Ақ-Бидай»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70 мың тоннаға дейін дайын өнім шығаратын диірмен кешенін салу (өтiнiш берушi – «Иволга-Холдинг»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Қуаттылығын жылына 10 млн. дана кірпіш өніміне дейін арттыра отырып, Қостанай қаласындағы кірпіш зауытын жаңғырту (өтiнiш берушi – «Иволга-Холдинг»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12 мың тонна диаметрі 500-1200 мм полиэтиленді құбыр өндірісін ұйымдастыру (өтiнiш берушi – «Пластстандарт»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39,3 мың тонна ұн тарту өндірісін ұйымдастыру (өтiнiш берушi – «Қазсаудакөлік»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жылына 33,5 мың текше м. ұсақ даналы бетон бұйымдарын шығаратын автоматтандырылған зауыт салу (өтiнiш берушi – «Қостанай ҰББ»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4250 тонна орамдағы қалыпталған қатты және каширленген карамель өндірісін ұйымдастыру (өтініш беруші – «Баян-Сұлу»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қуаты жылына 52 тонна полиэтиленді орамалар өндірісін ұйымдастыру (өтiнiш берушi – «Баспа үйі» диірмен комбинаты»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 дайындау кешенін жылына 60 млн тонна кенге дейін арттыру. Рудный қаласында №17 технологиялық секция салу (өтiнiш берушi – «Соколов-Сарыбай кен байыту өндiрiстiк бiрлестiгi»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қаласында диаметрі 110-450 мм полиэтиленді құбыр және жалпы қуаты жылына 1,6 тонна фитинг өндірісін ұйымдастыру (өтiнiш берушi – «МЕТАЛЛ ИНВЕСТ Сауда-Өнеркәсіптік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қаласында қуаты тәулігіне 28 тонна картон және қуаты тәулігіне 20 мың дана жұмыртқаға арналған лотоктар өндірісін ұйымдастыру (өтiнiш берушi – «Лисаков Картон-Қағаз Кешені»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ауданының Перелески ауылында 625 ірі қара мал басына арналған сүт-тауар фермасын салу (өтiнiш берушi – «Сарыағаш»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ауданының Денисовка ауылында тәулігіне 70 тоннаға арналған диірмен кешенінің бірінші кезегін салу (өтiнiш берушi – «Еңбек-07»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ауданының Гришенка ауылында 1000 бас шошқаға арналған мал шаруашылығы үй-жайын қайта жаңарту (өтiнiш берушi – «Лига 2010»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 ауданының Арқа ауылында 1000 бас ірі қара малға арналған сүт-тауар фермасын жаңғырту (өтiнiш берушi – «Алтынсарин»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ауданының Восток ауылында 1000 бас аналыққа арналған мал шаруашылығы үй-жайларын салу (өтiнiш берушi – «Қараман-К»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ауданының Харьков ауылында 1000 бас ірі қара малға арналған мал шаруашылығы кешенін қайта жаңарту (өтiнiш берушi – «Қаркен»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ауданының Сорочинск ауылында 500 бас сауын сиырға арналған сүт-тауар фермасын салу (өтiнiш берушi – «Сорочинское»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8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ауданының Қоржынкөл ауылында жалпы жобалық қуаты 1000 бас сауын сиыры болатын қазіргі заманғы ірі-тауар-сүт фермасының  500 басқа арналған бірінші кезегін салу (өтiнiш берушi – «Бек+»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ауданының Федоровка ауылында жылына 1500 тонна өсімдік майын және 3500 тонна кендір ұнын шығаратын зауыт салу (өтiнiш берушi – «Жаркөл 007»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ауданының Өспен ауылында өнімділігі тәулігіне 50 тонна астық өңдейтін диірмен кешенін салу (өтiнiш берушi – «Өспен»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 қаласында цемент зауытын салу (өтiнiш берушi – «Рудный цемент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сапалы ДОФ-2, ММО-4  концентратының: байыту кешені (өтініш берушісі - «ССКБӨБ» АҚ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ауданының Ершовка ауылында қуаттылығы жылына 1 миллион данаға дейін тауарлық жұмыртқа шығаратын құс фабрикасының құрылысы (өтініш берушісі - жеке кәсіпкер И.В. Горбатенков 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қаласында соғымдық пунктін құру арқылы ірі қара малдың 100 басына және шошқаның 250 басына арналған мал шаруашылығы кешенінің құрылысы  (өтініш берушісі - жеке кәсіпкер Халитов К.Г.)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 қаласында қуаттылығы жылына 3000 тонна спирттен кейінгі барданы өңдеу және кепкен азық өнімдерін алу жөніндегі цехтың құрылысы (өтiнiш берушi – «Арай-Холдинг»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ауданының Восток ауылында қуаттылығы жылына 800 мың текше метр органикалық қалдықтарды биогазға өңдеу кешенінің құрылысы (өтiнiш берушi – «Қараман-К»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қуаттылығы жылына 3600 тонна күнбағыс майын өндіруді ұйымдастыру (өтiнiш берушi – «Маслозавод Костаная»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ауданының Анновка ауылында ірі қара малдың аналық малының 500 басына арналған шаруашылық-репродукторға арналған мал шаруашылығы бөлмелерін және ірі қара малдың 1000 басына арналған мал бордақылайтын алаңды қайта құру (өтiнiш берушi – «Мельагропром»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қаласында өнімділігі жылына 250 тонна астық және сыйымдылығы 30 мың тонна сүрленген шөп шығаратын диірмен кешенінің құрылысы (өтiнiш берушi – «Қаратау Холдинг»жауапкершілігі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Мендіқара ауданының Буденновка ауылында қуаттылығы күніне 400 тонна астық кептіргіштің және көлемі жылына 32 мың тонна астық қоймаларының құрылысы  (өтiнiш берушi – «АГФ Боровское»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ауданының Жамбыл ауылында жылына 3 мың тонна ауыл шаруашылығы өнімдерін сақтайтын қойманың құрылысы  (өтініш берушісі – «Ақ-Құдық»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Қарабалық ауданының Станционное ауылында қуаттылығы жылына 800 тонна етті өңдеу жөніндегі цехтың құрылысы (өтiнiш берушi – «Агро-Торо»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ауданының Сарыкөл ауылында қуаттылығы жылына 200 тонна етті өңдеу жөніндегі цехтың құрылысы (өтініш берушісі - жеке кәсіпкер Янковой И.М.)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 ауданының Глебовка ауылында ет бағытында ірі қара малдың аналық мал басының 520 басына арналған шаруашылық-репродуктордың құрылысы (өтініш берушісі – «Тобольское-1»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қыркүйек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зауытын салу (өтiнiш берушi – «Автомобиль жолдары басқармасы»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 зауытын салу (өтiнiш берушi – «Автомобиль жолдары басқармасы»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сапалы қиыршық тас өндiрiсiн ұйымдастыру (өтiнiш берушi – «Шалқия-Неруд»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зауытын салу (өтiнiш берушi – «Тасбұлақ»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Ауысымда 30 тонна нан-тоқаш өнiмдерiн өндiретiн нан зауытын салу (өтiнiш берушi – «Шапағат сүт»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өнiмдерiн шығару цехын салу (өтiнiш берушi – «Тату Агро»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мал басына арналған сүт тауар фермасы (өтiнiш берушi – «Рза»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газ турбиналық станциясында 25 мВт бойынша қосымша 2 газ турбиналық құрылғылар салу (өтiнiш берушi – «ПетроҚазақстанҚұмкөлРесорсиз»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шығаратын зауытын салу (өтiнiш берушi – «Автомобиль жолдары басқармасы»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Газды кәдеге жарату кешенiнiң II кезеңiн салу (өтiнiш берушi – «Қазгермұнай» бiрлескен кәсiпорны»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Көмiрсутек шикiзатын және жуылған мұнай қалдықтарын қайта өңдеу қондырғысы (өтiнiш берушi – «БИС»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Ақшабұлақ кен орнында газ турбиналық электр станциясын салу (өтiнiш берушi – «Кристалл Менеджмент»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зауытын салу (өтiнiш берушi – «Альянс Доломит»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Кеңлік кен орнының ілеспе мұнай газын кәдеге жарататын өндіріс ұйымдастыру (өтініш беруші – «Саутс Ойл» жауапкершілігі шектеулі серіктестігі, «KazFrak»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майын өндіретін цех ұйымдастыру (өтініш беруші – «Сабыр және 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 өңдейтін өндіріс ұйымдастыру (өтініш беруші – «Бақыт»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Қамыс-жоңқа тақталарын шығаратын зауыт салу (өтініш беруші – «Алтын бала-08»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қышқылы зауытын салу (өтініш беруші – «СКЗ-U»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 ауысымда 80 тонна құрама жем шығаратын зауыт ұйымдастыру (өтініш беруші – «Агросервис Шапағат»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зауытын салу (өтініш беруші – «Сыр цементі»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Еуропа-Батыс Қытай автомагистралі бойында Қорқыт Ата зиярат ету кешенін салу (өтініш беруші – «Жол құрылысы»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ЖРВ-5 және ЖВП-4,9 күріш жаткаларын шығару өндірісін ұйымдастыру (өтініш беруші – «Азов Арал Агромаш»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Қиыршық тас зауытының құрылысы (өтініш беруші – «Мелиоратор»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сүт зауытының құрылысы (өтініш беруші – «Шөгірлі»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 өңдейтін зауытты кеңейту (өтініш беруші – «Бақыт»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 сығындысын өндіру және жылыжай шаруашылығын ұйымдастыру (өтініш беруші – «ЖанРосс ХХІ-ғасыр»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 тәулігіне 80 тонна құрама жем зауытының құрылысы  (өтініш беруші – «Жан Арай»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 газ-бетон зауытын салу (өтiнiш берушi – «Концерн Сфинкс»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Баутино кентiндегi шағын кеме жөндеу зауыты (өтiнiш берушi – «Маңғыстау облысы кеме жөндеу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дәрiлiк нысандар мен медициналық мақсаттағы бұйымдар шығаратын фармацевтикалық кешен (өтiнiш берушi – «Ча-Кур»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қаласының әуежайында халықаралық жолаушылар терминалын салу және ұшу-қону жолағын қайта жаңарту (өтiнiш берушi – Маңғыстау облысының әкiмдiгi)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Баутино кентiнде бұрғылау ерітінділерін дайындау құрылғысын салу (өтiнiш берушi – «Эм-Ай Дриллинг Флюидз Интернэшнл, Б.В.» филиалы»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конструкциялары зауытына өндiрiстiк алаң салу (өтiнiш берушi – «ТеңiзСервис»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Диiрмен кешенiн, құрама жем зауытын қамтитын элеватор кешенiн салу (өтiнiш берушi – «Корпорация АПК-Инвест»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Теңiз операцияларын қолдау базасын салу (өтiнiш берушi – «Балықшы»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Мұнай-газ жабдықтарын дайындайтын зауытын салу (өтініш беруші – «ГММОС Қазақстан»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Қуыс темір-бетон плиталарын шығаратын цех салу және жабдықтарды монтаждау (өтініш беруші – «Еврострой-А»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 ала оқшауландырылған құбырлар шығару (өтініш беруші – «АтырауФлоуЛайн»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 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Теңіз металл конструкцияларын шығаратын өнеркәсіптік кешен салу (өтініш беруші – «Қазақстан Каспиан Оффшор Индастриз»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Қаптама кірпіштерін шығаратын шағын зауыт салу (өтініш беруші – «Концерн Найза-Құрылыс»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қазіргі заманғы нан-тоқаш зауытын салу және іске қосу (өтініш беруші – «Магабред»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Құрамында мұнайы бар қалдықтарды және мұнайды қайта өңдейтін шағын зауыт салу (өтініш беруші – «ХаКоОйл»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 бекіре фермасын салу және пайдалануға беру (өтініш беруші – ССТ «Бекіре-Аралды»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      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және орта бизнестiң өнеркәсiптiк паркi (өтiнiш берушi – «Каспий» әлеуметтiк-кәсiпкерлiк корпорациясы»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Резеңке қиқымдарынан жабындар шығаруды ұйымдастыру (өтініш беруші – «ИК-ДАРА»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Электрлік-техникалық жабдықтар шығаратын зауыт салу (өтініш беруші – «РИГ»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аумағында газ толтырушы терминал салу (өтініш беруші – «ФРЭШ»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Кемелер, басқа да жүзу құралдарын жасау және жөндеу және су көлігінің өзге де қосымша қызметтері (өтініш беруші – «САГА Аташ»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 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Планшетті компьютерлер, телевизорлар мен мониторлар шығару (өтініш беруші – «JX Company»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Жиналмалы темір-бетон және бетон конструкциялары мен бұйымдарын шығару (өтініш беруші – «Рауан и Ко Актау»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«Шырын» құрамында мұнай бар қалдықтарды қайта өңдеу зауытын салу (өтініш беруші – «Эко-су тазарту»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«Ақтау теңіз порты» АЭА мұнай өңдейтін зауыт салу (өтініш беруші – «MONBLAN»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 электр станциясын салу (өтініш беруші – «DMK-Ko» (ДиЭмКей-Ко)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зауытын салу (өтініш беруші – «КаспийЦемент»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Нан-тоқаш өнiмiн шығару (өтiнiш берушi – «Энергия Капитал-1»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Циклдi-ағынды ашпа кешенiн салу (өтiнiш берушi – «Еуразия энергетика корпорациясы»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Бастапқы алюминий өндiретiн электролиз зауытының екiншi кезегiн салу (өтiнiш  берушi – «Қазақстан электролиз зауыты»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 баспалары өндiрiсiн ұйымдастыру (өтiнiш берушi – «Қазэнергокабель»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Болатты вакумдеуге арналған қондырғы салу (өтiнiш берушi – «KSP Steel»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350 мың тонна агломерат аглоцехын жобалау және салу (өтiнiш берушi – «Қазхром» ТҰК»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Марганецтi құйма өндiрiсiн ұйымдастыру (өтiнiш берушi – «Format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ГРЭС № 2 блогын қалпына келтiру (өтiнiш берушi – «Еуразия энергетика корпорациясы»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эл.сүзгi блогын монтаждау (өтiнiш берушi – «Екiбастұз ГРЭС-1»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«Богатырь» разрезінің көлiк схемасын қайта жаңарту (өтiнiш берушi – «Богатырь Көмiр»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жылына 30 000 тонна болатын хлор және каустикалық соданы мембраналық әдiспен шығару өндiрiсiн салу және ұйымдастыру (NaOH 100%)  (өтiнiш берушi – «Каустик»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көмiртектi феррохром қождарын қайта өңдеу кешенiн жобалау және салу (өтiнiш берушi – «Қазхром» ТҰК»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 басқарудың ақпараттық жүйесi (өтiнiш берушi – «Қазхром» ТҰК»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 зауытын қайта жаңарту және салу (өтiнiш берушi – «Ромат» фармацевтикалық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зауытты қайта жаңарту және салу (өтiнiш берушi – «Ромат» фармацевтикалық компаниясы»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Екiбастұз қаласында бағыт ауыстырғыштар өндiрiсiн және темiр жол доңғалақтарын өңдеудi ұйымдастыру (өтiнiш берушi – «Проммашкомплект»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Күйдірілген анодтарды шығару (өтініш беруші – «Қазақстан электролиз зауыты»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жасау өндірісін жаңғырту (өтініш беруші – «Format Mach Company»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 2011 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Дәретхана қағазын, қағаз сүлгілер мен қағаз майлықтар шығару (өтініш беруші – «KazakhstanProject»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қуатын ұлғайта отырып, өндірістік жабдықты жаңғырту (өтініш беруші – «Гофротара»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Шығарылатын өнім сапасын жақсарту (өтініш беруші – «Сүт»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Сүт-тауар фермасын салу және жұмыс істеп тұрғандарын жаңғырту (өтініш беруші – «Галицкое»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тоннаға көкөніс қоймасын салу (өтініш беруші – «Ақтоғай 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Қуаттылығын жылына 270,0 мың тонна құбырға дейін арттыра отырып, құбырды илектеу өндірісін дамыту (өтініш беруші – «KSP Steel» жауапкершілігі шектеулі серіктестігінің Павлодарлық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  2012 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«KSP Steel» жауапкершілігі шектеулі серіктестігінің Павлодарлық филиалында сымдық блокты салу (өтініш беруші – «KSP Steel» жауапкершілігі шектеулі серіктестігінің Павлодарлық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400 мал басына арналған сүт-тауар фермасын қайта жаңарту және жаңғырту (өтініш беруші – «Победа»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Құйма өндірісін жаңғырту (өтініш беруші – «Технологиялық желілер»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металл бұйымдары өндірісін жаңғырту (өтініш беруші – «КОРУНД»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Тоқыма бұйымдары өндірісін жаңғырту (өтініш беруші – «Технопром-текс»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ЖЭО-3 №1 станциясының ПТ-65/75-130/13 турбинасын монтаждау және БКЗ-420-140 қазандық агрегатын қайта жаңарту (өтініш беруші – «Павлодарэнерго»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Сүрек-жоңқа плиталарын, карбамидоформальдегидтік шайырлар және түрленген сүректер шығаратын ағаш өңдеу кешені (өтініш беруші – «Павлодар ағаш өңдеу комбинаты»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энергия блокты қайта жаңарту (өтініш беруші - «Еуроазиаттық энергетикалық корпорациясы» АҚ)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сәуір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Қызылтау кен орнында көмір өндіру және кокс өндіру (өтініш беруші – «ЗАМАНINVEST»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2-тоқсан.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Эмульсиялық матрица өндірісі бойынша зауыт салу (өтініш беруші –  «Орика-Қазақстан»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өнеркәсібі үшін флюс өндірісін ұйымдастыру (өтініш беруші – «KSP Steel» жауапкершілігі шектеулі серіктестігінің Павлодар филиалы)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өнеркәсібі үшін біліктер өндірісін ұйымдастыру (өтініш беруші – «KSP  Steel» жауапкершілігі шектеулі серіктестігінің Павлодар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көлемдерін арттыру мақсатымен ЭСПЦ-2 МНЛЗ-2 ТПУ қайта жаңарту (өтініш беруші – «KSP Steel» жауапкершілігі шектеулі серіктестігінің Павлодар филиалы)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Жұмыртқаға арналған лотоктар және басқа да қағаз өнімдері өндірісін ұйымдастыру (өтініш беруші - «KazakhstanProject»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істеп тұрған азық, ас тұзы, минералдық тас тұзы концентрат өндірісін жаңғырту (өтініш беруші – «Павлодарсоль»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пластмассалық орамдарды дайындау өндірісін жаңғырту (өтініш беруші – «Диалон» фирмасы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Асфальт-бетон қоспасы өндірісін ұйымдастыру (өтініш беруші – «Дорстрой» жауапкершілігі шектеулі серіктестігі) .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өндірісті жаңғырту және қайта жарақтау (өтініш беруші – ПКФ «Алтын-Жол»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 ұйымдастыру және асфальт-бетон қоспасын өткізу (өтініш беруші –   «Гордорстрой» ПКФ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Агрохимикаттар, пестицидтер, гербицидтер өндірісі (өтініш беруші – «Қазтрасткем»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ауданының Черноярка ауылында 40551 басқа арналған шошқа кешенін салу (жылына 3500 тонна шошқа еті) (өтініш беруші – «Рубиком»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Көкөністерді бастапқы өңдеу және орау цехын салу (өтініш беруші – «Ақтоғай Агро»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тоннаға арналған салқындатылатын көкөніс қоймасын және жабық базарды салу (өтініш беруші – «Шарзен»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Қуаты жылына 12 200 тонна картоп сақтауға арналған көкөніс қоймасын қайта жаңарту (өтініш беруші – «Маяк» шаруа қожалығы)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Бие сүтін қымызға қайта өңдеу өндірісін ұйымдастыру (өтініш беруші – «Сағып» шаруа қожалығы)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тоннаға арналған көкөніс қоймасын жаңғырту (өтініш беруші – «Догма»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 тоннаға арналған көкөніс, оның ішінде 8000 тонна картоп, 5000 тонна сәбіз қоймасын салу (өтініш беруші – «Тимур»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мезетте 30 мың тонна сақтауға арналған астық және зәйтүн дәнді-дақылдарды сақтау және тиеу элеваторы (өтініш беруші – «Арго» фирмасы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8200 га суармалы жер алқабын ұйымдастыру (2011-2012 жылдары – 6200га, 2013ж. – 2000 га). 15 тоннаға көкөніс қоймасын ұйымдастыру (өтініш беруші – «Пахарь» ШҚ»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  тоннаға арналған көкөніс қоймасын салу (өтініш беруші – «Табыс»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тоннаға арналған көкөніс қоймасын салу (өтініш беруші – «Алина» шаруа қожалығы) 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 тоннаға арналған көкөніс қоймасын қайта жаңарту және жаңғырту (1-кезек) (өтініш беруші – «АК «Умут»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Сүт өнімі өндірісін жаңғырту (өтініш беруші – «Павлодарсүт» акционерлік қоғамы)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қайта өңдеу мен сыр өндірісінің көлемдерін ұлғайту  (өтініш беруші – «SOLVIT»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Бөтелкеге құйылған қымызды шығарумен қымыз фермасының құрылысы және қайта жаңарту тәулігіне 1 тонна (өтініш иесі – «Ақжар-Өндіріс» фирмасы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қаласында медициналық цифрлау рентген аппараттарын шығаруды игеру (өтініш иесі – «Веснет»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1-тоқсан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Солтүстiк Қазақстан облысын үдемелi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Еттi қайта өңдеу кешенiмен және құрамажем зауытымен бiрігіп мал шаруашылығы кешені, ет комбинатын салудың 2-кезегі (өтiнiш берушi – «Баско»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Сыйымдылығы 60 мың тонна элеватор салу (өтiнiш берушi – «Еңбек Нан»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фабрикасын салып, Айсары кварц құмы кен орнын игеру (өтiнiш берушi – «Ақтөбе GLASS»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 тасуға арналған жабық вагон-хоппер (астық тасығыш) перспективтi моделiн әзiрлеу және оны өндiрiске енгiзу (өтiнiш берушi – «ЗИКСТО»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 мамандандырылған платформа (контейнер тасығыш) әзiрлеу және оны өндiрiске енгiзу (өтiнiш берушi – «ЗИКСТО»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Тау-кен байыту комбинатын сала отырып, титан-цирконий кенiнiң Обухов кен орнын игеру (өтiнiш берушi – «Тиолайн»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кеуектi бетон қоспалары зауыты (өтiнiш берушi – «Құрғақ кеуектi бетон зауыты»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басқа сүт кешенiн салу (өтiнiш берушi – «П.Я. Леонов»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«Сырымбет» кен орнын игеру (өтiнiш берушi – «Сырымбет»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 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түрдегi қиыршық тас шығару зауыты (өтiнiш берушi – «Шұнғыт»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 кешенiн жаңғырту (өтiнiш берушi – «Наурыз-2030»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2015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ж. 2-тоқсан</w:t>
            </w:r>
          </w:p>
        </w:tc>
      </w:tr>
      <w:tr>
        <w:trPr>
          <w:trHeight w:val="12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облысындағы қуаттылығы 60 мың тонна астық қоймалары кешені (өтініш беруші – «Әліби-Есіл» жауапкершілігі шектеулі серіктестігі, «Кутузовск-Әліби» жауапкершілігі шектеулі серіктестігі, «Кириловка-Айыртау» жауапкершілігі шектеулі серіктестігі, «Новосветловка-Әліби»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4-тоқсан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Сыйымдылығы 52 мың тонна элеватор салу (өтініш беруші – «КID Trade»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Сыйымдылығы 30 мың тонна элеватор кешенін салу, Аққайың ауданы (өтініш беруші – «Иван Зенченко» жауапкершілігі шектеулі серіктестігі) 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Новоишимск май өңдеу зауытын қайта жаңарту, Ғ.Мүсірепов ауданы (өтініш беруші – «МаслоДел»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қаңтар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сүт өнімдері өндірісін жаңғырту (өтінуші – «Молсервис»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Диірмен-макарон кешенінің құрылысы (өтінуші – «ЕГІН»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 тазалау және кептіру жөніндегі жабдық кешенін орнату жолымен астық қоймасын жаңғырту (өтінуші – «Сағат СК»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кешенінің 2-ші кезегінің құрылысы (өтінуші –  «Тайынша Астық»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басқа арналған бордақылау алаңшасы бар асыл тұқым көбейткішінің құрылысы (өтінуші – «СБИ-Агро Ташкентка»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ж. 4-тоқсан 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бағытындағы ірі мүйізді қара малды өсіру және сату жөніндегі ферманың құрылысы (өтінуші – «Петерфельд-Агро»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өңдеу кешенінің құрылысы (өтінуші – «Зенченко және К» коммандиттік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га алаңда тамшылатып суарылатын көкөніс дақылдарының (картофель) өндірісін құру (өтініш беруші – «Астык Stem»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Астықты тазарту және кептіру жабдықтарын сатып алу арқылы астық қоймасын жаңғырту (өтініш беруші – «Шатило и 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Оңтүстiк Қазақстан облысын үдемелi индустриялық-инновациялық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Күрке тауық өсiру, сою және етiн өңдеу бойынша құс кешенi (өтiнiш берушi – «Ордабасы Құс»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сыныпты майлау материалдарын өндiру зауытын салу (өтiнiш берушi – «Hill Corp»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Қуаттылығы жылына 2,5 млн. шаршы метр керамогранит өндiру зауыты (өтiнiш берушi – «Азия Керамик»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 зауыты (өтiнiш берушi – «Стандарт Цемент»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Мақта-мата жiбiн тоқуды ұйымдастыру (өтiнiш берушi – «Oxy textile»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Гигроскопиялық мақта, мақта целлюлозасы мен құрамында шикiзат бар мақтадан техникалық карбоксиметилцеллюлоза өндiрiсiн ұйымдастыру (өтiнiш берушi – «Мақтаөнеркәсiбi Целлюлоза»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«Оңтүстiк» еркiн экономикалық аумағында тоқыма өнеркәсiбiн ұйымдастыру (өтiнiш берушi – «ЮТЕКС KZ»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тыңайтқыштар өндiру (өтiнiш берушi – «Агрофос-Оңтүстiк»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«Үшбас» және «Герес» кен орындары базасында моноаммоний және диаммонийфосфат шығару (өтініш беруші – «Қазақстандық минералдық ресурстар» тау-кен компаниясы»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  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өнімдерін өндіру үшін жылыжай кешенін салу (өтініш беруші – «М-Нұрай»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Сүт-тауар фермасын жаңғырту және сүтті қайта өңдеу зауытын салу (өтініш беруші – «Алтын Дән»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га алаңға жылыжай салу (өтініш беруші – «Комбистрой 1»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Бекіре тұқымдас балықтарды өсіретін зауыт салу (өтініш беруші – «Ақсанат-инжиниринг»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өнімдерін өндіру үшін 5,0 га жылыжай кешенін салу (өтініш беруші – «АДЕЛЯ»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лизинг арқылы түйе сүтін қайта өңдейтін жабдықтар және автотехника сатып алу (өтініш беруші – «Гүлмайра»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Энергия үнемдейтін шамдар шығару (өтініш беруші – «MaxLight Group»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фермасын және сүтті қайта өңдейтін цех салу (өтініш беруші – «СММК - Жаңа Талап»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     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 га алаңда жылыжай салу (өтініш беруші – «Жақсылық»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1 га жылыжай салу (өтініш беруші – «Байсын агро» шаруа қожалығы)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етін және ет өнімдерін қайта өңдейтін комбинат (өтініш беруші – «Шұбар» асыл тұқымды кешені»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Акселерациялық қоян шаруашылығы мен құс шаруашылығын дамыту (өтініш беруші – «Оңтүстік» асыл тұқымды шаруашылығы»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  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 бас мекиен және 300000 бас етті бағыттағы тауыққа арналған құс фабрикасының өндірісін ұйымдастыру (өтініш беруші – «Ақ құс»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фабрикасы (өтініш беруші – «Бейбарыс-Б»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бордақылау, «Қазақтың ет деликатестері» ет өнімдерін шығару (өтініш беруші – «Serper invest» компаниясы»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  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еті және құрама жем өндірісі, өңірді қаматамасыз ету (өтініш беруші – «Қазақелі-1»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 шығару зауыты (өтініш беруші – жеке кәсіпкер «Жұмабаев Хапар Зйнелханұлы»)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майын шығару зауыты (өтініш беруші – «Бақдәулет 1»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метал сынықтарынан сұрыпты болат илектерін өндіретін технологиялық кешен (өтініш беруші – «Нұран»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Қазақстандық металлургия комбинаты құрылысын ұйымдастыру (өтініш беруші – «Ferrum-Vtor»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Кальдо конвертерын пайдалана отырып, жұтан және бай мыс сынықтарын қайта өңдеу (өтініш беруші – «Алтын Тас»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конструкцияларын шығаратын зауыт (өтініш беруші – «Шымкент металл конструкциялары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 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 тоқыма бұйымдарын шығаратын өндірісті ұйымдастыру (өтініш беруші – «Шымкент-Кашемир»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ыдыстар өндірісі. Шыны зауыты (өтініш беруші – «Дархан»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Сұйық шыны өндіру зауытын салу (өтініш беруші – «Ferrum-Vtor»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Битум шығаратын зауыт (өтініш беруші – «Битум»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ағаш тұғырықтар шығару, ескі тұғырықтарды жөндеу (өтініш беруші – «ABD Servis»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Мырышталған құбырлар өндіру зауыты (өтініш беруші – «Zero Max KZ»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Газ-бетон бұйымдарын өндіру зауыты (өтініш беруші – «АҚ ордасы» корпорациясы»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  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Модульді үйлер өндіру зауыты (өтініш беруші – «AK ordasy building»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мақсаттағы объектілер салу, жол битумын шығару (өтініш беруші – «Құрылыс технололгиялары»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  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Тазалағыш заттар шығартын желі (өтініш беруші – «Swed kaz»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наурыз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4 тонналық көкөніс қоймасын салу (өтініш беруші – «Керемет-Центр»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Темір-бетон бұйымдарын шығару (өтініш беруші – «Арт Кұрылыс»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материалдарын, металл жабынқыштар кескін төсеме, құрғақ қоспалар, сэндвич панельдер мен пенопласт шығару (өтініш беруші – жеке кәсіпкер Есжанов Бахдат)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 құбырларын шығаратын және өндіретін шағын зауыт (өтініш беруші – «Баянды Құрылыс»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мақсаттағы бұйымдар шығаратын зауыт салу (өтініш беруші – «ЭКО-ФАРМ ИНТЕРНЕЙШНЛ»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Темір-бетон бұйымдарын шығаратын зауыт (өтініш беруші – «Оңтүстік Құрылыс Сервис»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   қазан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батареялары үшін жоғары-таза кремний шығаратын зауыт (өтініш беруші – «Стекло 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шығаратын зауытты жаңғырту (өтініш беруші – «Балмұздақ»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 құрылыс қоспаларын шығаратын зауыт салу (өтініш беруші – «Асыл Тас - Альянс»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 үдмелi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«Медеу-Шымбұлақ» тау-шаңғы курортын кешендi дамыту (өтiнiш берушi – «Chimbulak Development»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   2010 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дәрiлiк заттарды шығару өндiрiсiн жаңғырту және жаңа өндiрiстердi құру жолымен қолданыстағы өндiрiстi кеңейту және жаңғырту (өтiнiш берушi – «Нобел Алматы Фармацевтикалық Фабрикасы» акционерлiк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  шiлде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«GEGA» азық-түлiк логистикалық орталық (өтiнiш берушi – «GEGA»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Гемодализ үшiн концентратты ерiтiндi өндiру (өтiнiш берушi – «BIRUNIFARM»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  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«DOSFARM» жауапкершiлiгi шектеулi серiктестiгiнiң жұмыс iстеп тұрған дәрiлiк заттар өндiрiсiн жаңғырту (өтініш беруші – «DOSFARM»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Тактикалық буынның (УҚТ және ҚТ белдеулерiнiң) радиобайланыс құралдарының өндiрiсiн құру (өтініш беруші – «Талес Қазақстан Инжиниринг» БК»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Полимерлерден жасалатын бiр реттiк медициналық бұйымдар өндіретін медициналық зауыт салу (өтініш беруші – «Жұлдыз Кенан»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қыркүйек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мақсаттағы бұйымдар өндіру (өтініш беруші – «Алмерек»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Ыстықтай құю технологиясы бойынша құрамында шырыны бар сусындар шығару (өтініш беруші – «Компания Обис»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өндірісін ұйымдастыру (өтініш беруші – «Bilnex»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 ашытқы зауытының» негізгі өндірісін жаңғырту (өтініш беруші – «Алматы ашытқы зауыты»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 құрылыс қоспалары зауыты (өтініш беруші – «Шебермикс»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шілде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3-тоқсан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Шыныны өнеркәсіптік қайта өңдеу зауытын кеңейту (өтініш беруші – «ҚазҚұрылысШыны»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технологиялық отын тарататын бағандар өндіру (өтініш беруші – «Мұнайаспап»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Кронен қақпақтар мен Алюминий қалпақшалар өндірісі (өтініш беруші – «Капс Интэл»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Контейнерлер мен қойма сөрелерінің жаңа инновациялық және экспорттық өндірісін ұйымдастыру (өтініш беруші – «Оргтехстром»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метрополитенінің бірінші желісінің бірінші кезегін салу (өтініш беруші – «Метрополитен» коммуналдық мемлекеттік кәсіпорыны)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өндірісті кеңейту және шығарылатын өнім ассортиментін кеңейту (өтініш беруші – «Триэсплюс»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Турмо отырғызылған үлбір өндірісі (өтініш беруші – «Азияпластсервис»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қараша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Пенополиуретаннан құбырлар  мен жылу оқшаулағышты фасонды бұйымдар шығару (өтініш беруші – «ПВХ-Драйбленд»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  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Пластмасса бұйымдарының жұмыс істеп тұрған өндірісін кеңейту (өтініш беруші – «Альфапласт»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 оқшаулау зауыты (өтініш беруші – «Құбыр оқшаулау зауыты»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маусым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4-тоқсан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өнімі өндірісін жаңғырту (өтініш беруші – «КПК «ЗЕТА»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желтоқсан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істеп тұрған өндірісті жаңғырту мақсатында өндірістік базаны сатып алу. GMP стандартын енгізу (тиісті өндірістік тәжірибе). Шығарылатын өнім ассортиментін ұлғайту (өтініш беруші – «Медоптик»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 талшықты композиттік профильдер өндіру зауыты (өтініш беруші – «Композит профайл»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тамыз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Көміртекті және төмен лигерленген болатты дәнекерлеуге арналған электродтар өндірісін ұйымдастыру (өтініш беруші – «КС Трэйд»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Қазақстанда «Филко ЭКОПАРИЕС» технологиясын пайдалана отырып, ғимараттардың модульді элементтерін өндіретін зауыт салу (өтініш беруші – «Конкордстрой»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Сайран мәдени-сауықтыру паркін салу (өтініш беруші – «Сайран Девелопмент»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ж.ж. (1- кезең)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ж. 4-тоқсан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 үдемелi индустриялық-инновациялық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жөнiндегi өңiрлiк басқару орталығы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Сэндвич-панельдер өндiру зауытын салу (өтiнiш берушi – «Кровля НС» жауапкершiлiгi шектеулi серiктестiгi)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мамыр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2-тоқсан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«Әбу-Даби Плаза» көп функционалды кешенiн салу (өтiнiш берушi – «Aldar Properties PJSC» компаниясы)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ж.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Бетон, темiр-бетон бұйымдары мен конструкциялар өндіру зауыты (өтініш беруші – «АБК Мақсат»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2010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ж. 4-тоқсан 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Орау желісі бар көлік-логистикалық орталығы (өтініш беруші – «Казглавпродукт»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4-квартал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қуаттылығы 5000 тонна көкөніс қоймасын және қайта өңдеу цехын салу (өтініш беруші – «Астана» әлеуметтік-кәсіпкерлік корпорациясы» акционерлік қоғамы)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ж. 4-тоқсан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Метизді өнімдер өндірісі (өтініш беруші – «Болат мырыш»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2011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маусым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ж. 4-тоқсан 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«Терезе профилін және құбыр дайындау зауыты» (өтініш беруші – «Funke Kunststoffe» жауапкершілігі шектеулі серіктестігі)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2013 ж.ж.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ж. желтоқсан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ж. 4-тоқсан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№ 1 есеп нысаны «Инвестициялы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жобаны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iске асырылу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барысы туралы 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парат»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________________ жа</w:t>
      </w:r>
      <w:r>
        <w:rPr>
          <w:rFonts w:ascii="Times New Roman"/>
          <w:b/>
          <w:i w:val="false"/>
          <w:color w:val="000000"/>
          <w:sz w:val="28"/>
        </w:rPr>
        <w:t>ғ</w:t>
      </w:r>
      <w:r>
        <w:rPr>
          <w:rFonts w:ascii="Times New Roman"/>
          <w:b/>
          <w:i w:val="false"/>
          <w:color w:val="000000"/>
          <w:sz w:val="28"/>
        </w:rPr>
        <w:t>дай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(күнi)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21"/>
        <w:gridCol w:w="934"/>
        <w:gridCol w:w="737"/>
        <w:gridCol w:w="1153"/>
        <w:gridCol w:w="1350"/>
        <w:gridCol w:w="938"/>
        <w:gridCol w:w="1158"/>
        <w:gridCol w:w="741"/>
        <w:gridCol w:w="939"/>
        <w:gridCol w:w="939"/>
        <w:gridCol w:w="1161"/>
      </w:tblGrid>
      <w:tr>
        <w:trPr>
          <w:trHeight w:val="97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тiнiш берушi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ны, млн.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нiм номенклатурасы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 қуаты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кезеңдегi жұмыс орнының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іске асырылғаннан бастап игерiлген инвестициялар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заттай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нде, млн.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жобаның жалпы құнынан % </w:t>
            </w:r>
          </w:p>
        </w:tc>
      </w:tr>
      <w:tr>
        <w:trPr>
          <w:trHeight w:val="9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115"/>
        <w:gridCol w:w="1712"/>
        <w:gridCol w:w="1521"/>
        <w:gridCol w:w="1712"/>
        <w:gridCol w:w="1521"/>
        <w:gridCol w:w="1306"/>
        <w:gridCol w:w="1033"/>
        <w:gridCol w:w="1203"/>
      </w:tblGrid>
      <w:tr>
        <w:trPr>
          <w:trHeight w:val="975" w:hRule="atLeast"/>
        </w:trPr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беру күні (АА.ЖЖ.)</w:t>
            </w:r>
          </w:p>
        </w:tc>
        <w:tc>
          <w:tcPr>
            <w:tcW w:w="1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Жобалық қуатқа шығу күні (АА.ЖЖ.)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берілген объектілер  бойынша</w:t>
            </w:r>
          </w:p>
        </w:tc>
        <w:tc>
          <w:tcPr>
            <w:tcW w:w="1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жай-күйі (жоба бойынша орындалған іс-шаралар және атқарылатын жұмыстар)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Проблемалық мәселелер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берілгенін растайтын құжаттың атауы, нөмірі мен күні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игерiлген өнiм номенклатурасы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ағымдық күнге қуаттардың игерілуі % (пайдалануға берілген күннен бастап)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өндірілген өнімнің құндық мәндегі көлемі (пайдалануға берілген күннен бастап) млн.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мәселе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Құзыретті органды көрсете отырып шешу жолдары </w:t>
            </w:r>
          </w:p>
        </w:tc>
      </w:tr>
      <w:tr>
        <w:trPr>
          <w:trHeight w:val="9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Топ/орталық басшысы          ___________   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(қолы)                (Т.А.Ә.)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10-ө өкiмiне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26-ө өкiмiне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 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№ 2 есеп нысаны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«Инвестициялық жобалар бойынша инвестицияларды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қуатты игеру туралы ақпарат»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________________ жағдай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(күнi)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1336"/>
        <w:gridCol w:w="1141"/>
        <w:gridCol w:w="924"/>
        <w:gridCol w:w="1553"/>
        <w:gridCol w:w="1148"/>
        <w:gridCol w:w="736"/>
        <w:gridCol w:w="1148"/>
        <w:gridCol w:w="930"/>
        <w:gridCol w:w="930"/>
        <w:gridCol w:w="930"/>
        <w:gridCol w:w="1150"/>
      </w:tblGrid>
      <w:tr>
        <w:trPr>
          <w:trHeight w:val="72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Өтiнiш берушi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 көлемі, млн. теңге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 бойынша жобаға инвестициялар, млн. теңге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жылға дейін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 және әрі қарай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5"/>
        <w:gridCol w:w="1926"/>
        <w:gridCol w:w="1314"/>
        <w:gridCol w:w="1123"/>
        <w:gridCol w:w="1123"/>
        <w:gridCol w:w="910"/>
        <w:gridCol w:w="910"/>
        <w:gridCol w:w="1529"/>
      </w:tblGrid>
      <w:tr>
        <w:trPr>
          <w:trHeight w:val="720" w:hRule="atLeast"/>
        </w:trPr>
        <w:tc>
          <w:tcPr>
            <w:tcW w:w="1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қуаты жылына заттай мәнде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қуаты жылына құндық мәнде, млн. теңге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жылдар бойынша, млн. теңге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дейін (егер қарастырылса)</w:t>
            </w:r>
          </w:p>
        </w:tc>
      </w:tr>
      <w:tr>
        <w:trPr>
          <w:trHeight w:val="31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Топ/орталық басшысы      ___________  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(Қолы)              (Т.А.Ә.)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