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8048" w14:textId="fad8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туралы" Қазақстан Республикасының 2012 жылғы 6 қаңтардағы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8 ақпандағы № 28-ө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 «Қазақстан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туралы» Қазақстан Республикасының 2012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тізбеге сәйкес нормативтік құқықтық актінің жобасын әзірлесін және белгіленген тәртіппен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органдар тиісті ведомстволық нормативтік құқықтық актілерді қабылдасын және Қазақстан Республикасының Үкіметін қабылданған шаралар туралы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кейбір заңнамалық актілеріне</w:t>
      </w:r>
      <w:r>
        <w:br/>
      </w:r>
      <w:r>
        <w:rPr>
          <w:rFonts w:ascii="Times New Roman"/>
          <w:b/>
          <w:i w:val="false"/>
          <w:color w:val="000000"/>
        </w:rPr>
        <w:t>
валюталық реттеу және валюталық бақылау мәселелері бойынша</w:t>
      </w:r>
      <w:r>
        <w:br/>
      </w:r>
      <w:r>
        <w:rPr>
          <w:rFonts w:ascii="Times New Roman"/>
          <w:b/>
          <w:i w:val="false"/>
          <w:color w:val="000000"/>
        </w:rPr>
        <w:t>
өзгерістер мен толықтырулар енгізу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2012 жылғы 6 қаңтардағы Заңын іске асыру</w:t>
      </w:r>
      <w:r>
        <w:br/>
      </w:r>
      <w:r>
        <w:rPr>
          <w:rFonts w:ascii="Times New Roman"/>
          <w:b/>
          <w:i w:val="false"/>
          <w:color w:val="000000"/>
        </w:rPr>
        <w:t>
мақсатында қабылдануы қажет нормативтік құқықтық актілердің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26"/>
        <w:gridCol w:w="3080"/>
        <w:gridCol w:w="2787"/>
        <w:gridCol w:w="2054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«Кеден органдары лауазымды адамдарының тауарларға кедендік тазартуды жасау қағидасын бекіту туралы» Қазақстан Республикасы Үкіметінің 2010 жылғы 12 қазандағы № 1058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ақпан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экспорт-импорт валюта бақылауын жүзеге асыру ережесін бекіту туралы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Басқармасының қаулысы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ақпан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«Әкетілетін қолма-қол шетел валютасының шығу заңдылығын растайтын құжаттардың тізбесін бекіту туралы» Қазақстан Республикасының Ұлттық Банкі Басқармасының 2005 жылғы 29 қазандағы № 133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Басқармасының қаулысы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ақпан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«Валюталық түсімнің түсуі туралы қорытындының нысанын және оны беру тәртібін бекіту туралы» Қазақстан Республикасы Қаржы министрінің 2008 жылғы 30 желтоқсандағы № 629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ақпан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– Қазақстан Республикасы Ұлттық Банкі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