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70ac" w14:textId="5d67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 үдемелі индустриялық-инновациялық дамыту жөніндегі республикалық басқару орталығын құру туралы" Қазақстан Республикасы Премьер-Министрінің 2010 жылғы 13 ақпандағы № 26-ө өкіміне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4 сәуірдегі № 64-ө Өкімі. Күші жойылды - Қазақстан Республикасы Үкіметінің 2014 жылғы 4 қыркүйектегі № 970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ҚР Үкіметінің 04.09.2014 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 үдемелі индустриялық-инновациялық дамыту жөніндегі республикалық басқару орталығын құру туралы» Қазақстан Республикасы Премьер-Министрінің 2010 жылғы 13 ақпандағы № </w:t>
      </w:r>
      <w:r>
        <w:rPr>
          <w:rFonts w:ascii="Times New Roman"/>
          <w:b w:val="false"/>
          <w:i w:val="false"/>
          <w:color w:val="000000"/>
          <w:sz w:val="28"/>
        </w:rPr>
        <w:t>26-ө 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Қазақстан Республикасы Көлік және коммуникация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Республикасындағы инвестициялық процестердi басқару» ақпараттық жүйесiнiң үздiксiз жұмыс iстеуiн;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Экономикалық даму және сауда министрлiгiнiң Инвестициялық жобалар порталына барлық мүдделi мемлекеттiк органдардың қол жеткiзуiн қамтамасыз етсiн.»;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өкіммен құрылған Қазақстан Республикасын үдемелі индустриялық-инновациялық дамыту жөніндегі республикалық басқару орталығының 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мыналар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Нығметұлы      бірінші орынбасары, басшының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Қаппаров           - Қазақстан Республикасының Қоршаған ортаны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Жамбылұлы     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Сағынтаев          - Қазақстан Республикасының Экономикалық даму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Әбдірұлы    сауда министрі;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 орынбасары – Қазақстан Республикасының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және жаңа технологиялар министрі, басшының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орынбасары»,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«Жұмағалиев        - Қазақстан Республикасының Ақпарат және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 министрi»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 - Қазақстан Республикасының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 технологиялар министрі»,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«Жұмағалиев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 коммуникация министрi»;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Нұрғали Сәдуақасұлы Әшім, Талғат Амангелдіұлы Ермегияев, Берік Сайлауұлы Камалиев, Қайрат Нематұлы Келімбетов, Альберт Павлович Рау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өкіммен құрылған Инвестициялық жобалардың іске асырылу барысын бақылау жөніндегі республикалық жобалау топтарының 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Көлік және коммуникация министрлігінің инвестициялық жобалардың іске асырылу барысын бақылау жөніндегі республикалық жобалау тобы»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мыналар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 коммуникация министрi, басшы,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Әбсаттаров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Бектайұлы        коммуникация вице-министрi,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Сәрсенов  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Сейітжаппарұлы    коммуникация вице-министрi,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Ысқақов               - Қызылорда облысы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Қуанышбек Досмайылұлы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Қаныбеков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Әсембекұлы        орынбасары;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«Омаров               - Ақтөбе облысы әкімінің орынбасары»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Ерхан Болатжанұлы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«Омаров               - Ақтөбе облысы әкімінің бірінші орынбасары»;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Ерхан Болатжанұлы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Берік Сайлауұлы Камалиев, Асылбек Жексенбайұлы Дүйсебаев, Мадияр Алдиярұлы Алдоңғаров, Болатбек Нәжметдинұлы Әлиев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Индустрия және жаңа технологиялар министрлігінің инвестициялық жобалардың іске асырылу барысын бақылау жөніндегі республикалық жобалау тобы»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Исекешев            - Қазақстан Республикасының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 технологиялар министрі, басшы,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Дүйсембаев          - Батыс Қазақстан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Ғұмар Ислямұлы       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 - Павлодар облысы әкімінің бірінші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Мұратов             - Шығыс Қазақстан облысы әкімінің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Жомарт Хайдарұлы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«Рау                - Қазақстан Республикасының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               технологиялар бірінші вице-министрі, басшы»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Павлович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«Рау                - Қазақстан Республикасының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               технологиялар бірінші вице-министрі»;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Павлович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Мұрат Мағауияұлы Оспанов, Ермек Беделбайұлы Көшербаев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Мұнай және газ министрлігінің инвестициялық жобалардың іске асырылу барысын бақылау жөніндегі республикалық жобалау тобы»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мыналар енгізілсін: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 - Ақтөбе облысы әкімінің бірінші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Ерхан Болатжанұлы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Айтаханов            - Оңтүстік Қазақстан облысы әкімінің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Қуанышұлы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«Айтқұлов            - Маңғыстау облысы әкiмiнiң орынбасары»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Амангелдi Бердаманұлы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«Айтқұлов            - Маңғыстау облысы әкiмiнiң бірінші орынбасары»;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Амангелдi Бердаманұлы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Берік Серікұлы Оспанов, Қуандық Аманжолұлы Жексенбаев, Данияр Рүстемұлы Әбілғазин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Төтенше жағдайлар министрлігінің инвестициялық жобалардың іске асырылу барысын бақылау жөніндегі республикалық жобалау тобы»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Қаныбеков             - Оңтүстік Қазақстан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Әсембекұлы        енгізілсін;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Берік Серікұлы Оспанов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Ауыл шаруашылығы министрлігінің инвестициялық жобалардың іске асырылу барысын бақылау жөніндегі республикалық жобалау тобы»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мыналар енгізілсін: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Айтмұхаметов           - Ақмола облысы әкiмiнiң бірінші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Қосман Қайыртайұлы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Нұрсағатов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Нұрбол Төлегенұлы        министрлігі Су ресурстары комитетi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төрағасының орынбасары;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Қадырхан Махмұтұлы Отаров, Нұралы Мұстафаұлы Сәдуәқасов, Анарбек Оңғарұлы Орман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Туризм және спорт министрлігінің инвестициялық жобалардың іске асырылу барысын бақылау жөніндегі республикалық жобалау тобы» деген бөлім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«ҚазАгро» ұлттық басқарушы холдингі» акционерлік қоғамының инвестициялық жобалардың іске асырылу барысын бақылау жөніндегі республикалық жобалау тобы»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«Трошихин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Васильевич      министрлiгi Ауылдық аумақтар iстерi комитетi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төрағасының орынбасары»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«Трошихин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Васильевич      министрлiгi Инвестициялық саясат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директорының орынбасары»;</w:t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Нұралы Мұстафаұлы Сәдуәқасов, Еркеш Баяхметұлы Баяхметов шығарылсын;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«Самұрық-Қазына» ұлттық әл-ауқат қоры» акционерлік қоғамының инвестициялық жобалардың іске асырылу барысын бақылау жөніндегі республикалық жобалау тобы» деген 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өкімнің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жобаларды инвестициялық жобалардың iске асырылу барысын бақылау жөнiндегi республикалық жобалау топтарының арасында бөлу: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15-1-жолмен толықтырылсын: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7139"/>
        <w:gridCol w:w="1525"/>
        <w:gridCol w:w="1882"/>
        <w:gridCol w:w="1525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Бурабай ауданындағы «Бурабай» арнайы экономикалық аймағының шекарасында туристiк ойын-сауық кешенiн салу (өтiнiш берушi – «Tourism Borovoe City» жауапкершiлiгi шектеулi серiктестiгi)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2021 ж.ж.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ж. желтоқсан 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ж. 3-тоқсан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Туризм және спорт министрлiгiнiң инвестициялық жобалардың iске асырылу барысын бақылау жөнiндегi республикалық жобалау тобы» деген кіші бөлім, реттік нөмірлері 18, 19-жолдар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өкімнің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Инвестициялық жобаларды үдемелi индустриялық-инновациялық дамыту жөнiндегi өңiрлiк басқару орталықтары арасында бөлу: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облысын үдемелi индустриялық-инновациялық дамыту жөнiндегi өңiрлiк басқару орталығы» деген кіші бөлім мынадай мазмұндағы реттік нөмірі 391-1-жолмен толықтырылсын: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7135"/>
        <w:gridCol w:w="1526"/>
        <w:gridCol w:w="1883"/>
        <w:gridCol w:w="1526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391-1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«Кендiрлi» курорттық демалыс аймағын дамыту (өтiнiш берушi – Маңғыстау облысының әкiмдiгi)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ж.ж.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ж. желтоқсан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ж. 2-тоқсан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Мәсiмов</w:t>
      </w:r>
    </w:p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64-ө өкiмiне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9"/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«Самұрық-Қазына» ұлттық әл-ауқат қоры» акционерлiк қоғамының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жобалардың iске асырылу барысын бақылау жөнiндегi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жобалау тобы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Шөкеев  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 акционерлiк қоғамының Басқарма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басшы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 - Қазақстан Республикасы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 үй-коммуналдық шаруашылық iстерi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агенттiгiнiң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 жаңа технологиялар бiрiншi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 коммуникация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Бөлтіріков  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Ескендірұлы       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Нұрымбетов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Бидайбекұлы        халықты әлеуметтiк қорғау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Орынханов  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Қадесұлы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 - Қазақстан Республикасының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Аманкелдіұлы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Толымбаев 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Зиябекұлы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 - Маңғыстау облысы әкiмiнiң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Амангелдi Бердаманұлы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 - Алматы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Амандық Ғаббасұлы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Тұрғанов                - Павлодар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Дүйсенбай Нұрбайұлы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Айтаханов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Қуанышұлы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Қожағапанов             - Астана қаласы әкiмiнiң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Тоқтарханұлы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Шорманов                - Алматы қаласы әкiмiнiң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Әлімқұлұлы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Бишімбаев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Уәлиханұлы        акционерлiк қоғамының басқарма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Әбдіғаппаров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Мұхтарұлы            акционерлiк қоғамының басқарушы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Баймұқанов              - «СК-Фармация» жауапкершiлiгi шектеулi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Сыздық Асылбекұлы         серiктестiгiнiң басқарма төрағасы (келiсiм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Бектеміров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 Әбдіғаллиұлы       акционерлiк қоғамының басқарушы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Влодзимирз              - «Химфарм» акционерлiк қоғамының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Грыглевич                 директоры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Ердебай                 - «Бiрiккен химия компаниясы» жауапкершiлiгi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Дәурен Иманжанұлы         шектеулi серiктестiгiнiң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Есекеев                 - «Қазақтелеком» акционерлік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Қуанышбек Бақытбекұлы     басқарма төрағасы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Ысқақов                 - «Самұрық-Қазына Инвест» жауапкершiлiгi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Диас Жұмағазыұлы          шектеулi серiктестiгiнiң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Қажиев                  - «KEGOC» акционерлiк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Төлеуқажыұлы     төрағасы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Қиынов                  - «ҚазМұнайГаз»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Кетебайұлы         акционерлiк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Құламбаев                - «ҚазМұнайГаз – өңдеу және маркетинг»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Алтайұлы             акционерлiк қоғамының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 - «Қазақстан Даму Банкi» акционерлiк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Жетпісұлы           қоғамының басқарма төрағасы (келiсiм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                  - «ТеңізСервис» жауапкершiлiгi шектеулi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Ғазиз Темірханұлы          серiктестiгiнiң бас директоры (келiсiм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Қырымов                  - «Kazakhstan Petrochemical Industries»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Серікұлы           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                    - «Қазақстан темiр жолы»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Ұзақбайұлы           акционерлiк қоғамының президентi (келiсiм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 - «Caspi bitum» бiрлескен кәсiпорны»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Мұқаметбайұлы        жауапкершiлiгi шектеулi серiктестiгiнiң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 директоры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Сәтқалиев                - «Самұрық-Энерго» акционерлiк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Майданұлы        басқарма төрағасы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Сәлімгереев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Мәлік Жаңабайұлы           акционерлiк қоғамының басқарушы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Оразбеков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Жаңабергенұлы        акционерлiк қоғамының көлiк активтерiн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басқару жөнiндегi директоры (келiсiм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 Исабекұлы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бiрлестiгiнің басқарма төрағасы (келiсiм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