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85f81" w14:textId="d685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монополия мәселелері бойынша өзгерістер мен толықтырулар енгізу туралы" Қазақстан Республикасының 2012 жылғы 10 шілдедегі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Премьер-Министрiнiң 2012 жылғы 4 қыркүйектегі № 160-ө Өкiмi</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мемлекеттік монополия мәселелері бойынша өзгерістер мен толықтырулар енгізу туралы» Қазақстан Республикасының 2012 жылғы 10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және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2012 жылғы 4 қыркүйектегі</w:t>
      </w:r>
      <w:r>
        <w:br/>
      </w:r>
      <w:r>
        <w:rPr>
          <w:rFonts w:ascii="Times New Roman"/>
          <w:b w:val="false"/>
          <w:i w:val="false"/>
          <w:color w:val="000000"/>
          <w:sz w:val="28"/>
        </w:rPr>
        <w:t xml:space="preserve">
№ 160-ө өкiмiмен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мемлекеттік монополия мәселелері бойынша өзгерістер мен</w:t>
      </w:r>
      <w:r>
        <w:br/>
      </w:r>
      <w:r>
        <w:rPr>
          <w:rFonts w:ascii="Times New Roman"/>
          <w:b/>
          <w:i w:val="false"/>
          <w:color w:val="000000"/>
        </w:rPr>
        <w:t>
толықтырулар енгізу туралы» Қазақстан Республикасының</w:t>
      </w:r>
      <w:r>
        <w:br/>
      </w:r>
      <w:r>
        <w:rPr>
          <w:rFonts w:ascii="Times New Roman"/>
          <w:b/>
          <w:i w:val="false"/>
          <w:color w:val="000000"/>
        </w:rPr>
        <w:t>
2012 жылғы 10 шілдедегі Заңын іске асыру мақсатында</w:t>
      </w:r>
      <w:r>
        <w:br/>
      </w:r>
      <w:r>
        <w:rPr>
          <w:rFonts w:ascii="Times New Roman"/>
          <w:b/>
          <w:i w:val="false"/>
          <w:color w:val="000000"/>
        </w:rPr>
        <w:t>
қабылдануы қажет нормативтік құқықтық және</w:t>
      </w:r>
      <w:r>
        <w:br/>
      </w:r>
      <w:r>
        <w:rPr>
          <w:rFonts w:ascii="Times New Roman"/>
          <w:b/>
          <w:i w:val="false"/>
          <w:color w:val="000000"/>
        </w:rPr>
        <w:t>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6370"/>
        <w:gridCol w:w="2548"/>
        <w:gridCol w:w="2422"/>
        <w:gridCol w:w="1789"/>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учаскелерінде селекциялық-тұқым шаруашылығы мақсатындағы объектілерді аттестаттау мен есепке алу қағидаларын бекіту туралы» Қазақстан Республикасы Үкіметінің 2011 жылғы 23 желтоқсандағы № 1589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қорының аумағында орман орналастыруды жүргізу ережесiн бекiту туралы» Қазақстан Республикасы Үкіметінің 2004 жылғы 16 қаңтардағы № 45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учаскелерінде селекциялық-генетикалық мақсаттағы объектілерді аттестаттау және есепке алу қағидаларын бекіту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Әдiлет министрлігі Зияткерлік меншiк құқығы жөнiндегі комитетiнiң «Ұлттық зияткерлiк меншiк институты» республикалық мемлекеттiк қазыналық кәсiпорнын қайта құру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мемлекеттiк жер кадастрын жүргiзудiң ережесiн бекiту туралы» Қазақстан Республикасы Үкіметінің 2003 жылғы 20 қыркүйектегі № 958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жөніндегі органды таңдау конкурсын өткізу қағидаларын және аккредиттеу жөніндегі органға қойылатын біліктілік талаптарын бекіту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монополия субъектілері өндіретін және өткізетін тауарларға баға белгілеу қағидаларын бекіту туралы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ЭДСМ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тіркелген дәрілік заттар мен медициналық мақсаттағы бұйымдардың қауіпсіздігі мен сапасына бағалау жүргізу қағидаларын бекіту туралы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өнiмдердiң сәйкестiгiн мiндетті түрде растау туралы» Қазақстан Республикасы Үкіметінің 2005 жылғы 20 сәуірдегі № 367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 және медициналық мақсаттағы бұйымдарды дайындау қағидаларын бекіту туралы» Қазақстан Республикасы Үкіметінің 2012 жылғы 16 қаңтарындағы № 60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дәрілік препараттарға дәріханаішілік бақылау жүргізу қағидаларын бекіту туралы» Қазақстан Республикасы Үкіметінің 2012 жылғы 19 қаңтардағы № 114</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көтерме және бөлшек саудада өткізу қағидаларын бекіту туралы» Қазақстан Республикасы Үкіметінің 2011 жылғы 30 желтоқсандағы № 1693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 мемлекеттік қызмет стандартын бекіту және Қазақстан Республикасы Үкіметінің 2010 жылғы 20 шілдедегі № 745 қаулысына толықтыру мен өзгерістер енгізу туралы» Қазақстан Республикасы Үкіметінің 2011 жылғы 4 сәуірдегі № 351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растау рәсімдері» техникалық регламентін бекіту туралы» Қазақстан Республикасы Үкіметінің 2008 жылғы 4 ақпандағы № 90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 мен медициналық мақсаттағы бұйымдардың қауіпсіздігіне қойылатын талаптар» техникалық регламентін бекіту туралы» Қазақстан Республикасы Үкіметінің 2010 жылғы 7 маусымдағы № 529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қауіпсіздігіне қойылатын талаптар» техникалық регламентін бекіту туралы» Қазақстан Республикасы Үкіметінің 2010 жылғы 14 шілдедегі № 712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негізгі куәландырушы орталығының, Қазақстан Республикасы мемлекеттік органдарының куәландырушы орталығының және ұлттық куәландырушы орталығының тіркеу куәліктерін беру, сақтау, қайтарып алу және электрондық цифрлық қолтаңбаның ашық кілтінің тиесілігі мен дұрыстығын растау қағидаларын бекіту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сенім білдірілген үшінші тарабының шетелдік электрондық цифрлық қолтаңбасының түпнұсқалығын растау қағидаларын бекіту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қызметтің кейбір мәселелері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«Кеме қатынасы тіркелімі» республикалық мемлекеттік мекемесінің кейбір мәселелері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жөнiндегi мемлекеттiк орталық» республикалық мемлекеттiк қазыналық кәсiпорнын құру туралы» Қазақстан Республикасы Үкіметінің 1997 жылғы 4 маусымдағы № 926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бұйымдарды және медициналық техниканы мемлекеттік тіркеу, қайта тіркеу және оларды тіркеу деректеріне өзгерістер енгізу ережесін бекіту туралы" Қазақстан Республикасы Денсаулық сақтау министрінің 2009 жылғы 18 қарашадағы № 735</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бұйрығы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заттарға, медициналық мақсаттағы бұйымдар мен медициналық техникаға сараптама өткізу ережесін бекіту туралы» Қазақстан Республикасы Денсаулық сақтау министрінің 2009 жылғы 18 қарашадағы № 736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бұйрығы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 және дәрілік заттарды, медициналық мақсаттағы бұйымдар мен медициналық техниканы клиникалық зерттеу және (немесе) сынау ережесін бекіту туралы» Қазақстан Республикасы Денсаулық сақтау министрінің 2009 жылғы 19 қарашадағы № 744</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бұйрығы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«Жарнамалауға рұқсат берудің кейбір мәселелері туралы» Қазақстан Республикасы Денсаулық сақтау министрінің 2009 жылғы 18 қарашадағы № 737</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бұйрығы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фармацевтикалық ұйымдарда дәрілік заттардың жанама әсеріне мониторинг жүргізу ережесін бекіту туралы» Қазақстан Республикасы Денсаулық сақтау министрінің міндетін атқарушының 2009 жылғы 3 қарашадағы № 647</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бұйрығы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қызметтерді көрсету, дәрілік заттардың, медициналық мақсаттағы бұйымдар мен медициналық техниканың айналысы бойынша жеке кәсіпкерлік және саласындағы тексеру парақтарының нысандарын бекіту туралы» Қазақстан Республикасы Денсаулық сақтау министрінің 2011 жылғы 30 наурыздағы № 159 және Қазақстан Республикасы Экономикалық даму және сауда министрінің 2011 жылғы 5 сәуірдегі № 89 бірлескен</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және Экономикалық даму және сауда министрінің бірлескен бұйрығы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негізгі куәландырушы орталығы, Қазақстан Республикасының мемлекеттік органдарын куәландырушы орталық және Қазақстан Республикасының ұлттық куәландырушы орталығы туралы» Байланыс және ақпарат министрінің 2010 жылғы 7 қыркүйектегі бұйрығының күші жойылды деп тану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министрінің бұйрығы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негізгі куәландырушы орталығы, Қазақстан Республикасының мемлекеттік органдарын куәландырушы орталық және Қазақстан Республикасының ұлттық куәландырушы орталығы қызметінің қағидаларын бекіту туралы» Қазақстан Республикасы Байланыс және ақпарат министрінің 2010 жылғы 10 желтоқсандағы № 348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министрінің бұйрығы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учаскелерінде селекциялық-генетикалық мақсаттағы объектілерді анықтау, құру, аттестаттау және есепке алу ережесін бекіту туралы» Қазақстан Республикасы Ауыл шаруашылығы министрінің 2010 жылғы 28 қыркүйектегі № 631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министрінің бұйрығы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қырқүйек</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БҚА – Қазақстан Республикасы Бәсекелестікті қорғау агенттігі</w:t>
      </w:r>
      <w:r>
        <w:br/>
      </w:r>
      <w:r>
        <w:rPr>
          <w:rFonts w:ascii="Times New Roman"/>
          <w:b w:val="false"/>
          <w:i w:val="false"/>
          <w:color w:val="000000"/>
          <w:sz w:val="28"/>
        </w:rPr>
        <w:t>
      ЖРА – Қазақстан Республикасы Жер ресурстарын басқару агенттігі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