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c2b" w14:textId="f19b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авиациясы саласын дамытудың 2013 - 2015 жылдарға арналған кешенді 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10 қаңтардағы № 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азаматтық авиациясы саласын дамытудың 2013 – 2015 жылдарға арналған кешенді 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жергілікті атқарушы органдары, өзге де ұйымдар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Жоспарды іске асыру жөніндегі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жартыжылдық қорытындылары бойынша 5 шілдеден және 5 қаңтардан кешіктірмей Қазақстан Республикасы Көлік және коммуникация министрлігіне Жоспардың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 жыл сайын 25 шілдеде және 25 қаңтарда Жоспардың орындалу барысы туралы жиынтық ақпаратты Қазақстан Республикасының Үкіметіне беруді қамтамасыз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азаматтық авиациясы саласын дамытудың</w:t>
      </w:r>
      <w:r>
        <w:br/>
      </w:r>
      <w:r>
        <w:rPr>
          <w:rFonts w:ascii="Times New Roman"/>
          <w:b/>
          <w:i w:val="false"/>
          <w:color w:val="000000"/>
        </w:rPr>
        <w:t>
2013 - 2015 жылдарға арналған кешенді 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416"/>
        <w:gridCol w:w="1981"/>
        <w:gridCol w:w="1451"/>
        <w:gridCol w:w="1385"/>
        <w:gridCol w:w="1832"/>
        <w:gridCol w:w="2560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 (млн. теңге)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Ұшу қауіпсіздігі мен авиациялық қауіпсіздік деңгейін арттыру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азаматтық авиация ұйымы (ИКАО) аудитінің ескертулерін жою және қазақстандық авиакомпаниялардың Еуропалық Одақ елдеріне ұшуына қойылған шектеулерді алып тастау жөніндегі іс-шаралар жоспарын іске асыру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Азаматтық авиация комитетінің қызметкерлерін оқыту және біліктілігін арттыру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(001 «Көлік және коммуникация саласында саясатты қалыптастыру, үйлестіру және бақылау бойынша қызметтер»)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«Азаматтық авиация академиясы» АҚ базасында ИКАО өңірлік авиациялық қауіпсіздік оқу орталығын құру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БҒМ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«Болашақ» халықаралық стипендиясы мамандықтарының тізбесіне азаматтық авиация саласы мамандықтарын енгізу бойынша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ККМ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Әуежайлар мен әуеайлақтар инфрақұрылымын дамыту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Қызылорда, Атырау, Павлодар, Ақтөбе, Көкшетау, Петропавл, Қостанай, Астана, Өскемен, Семей, Шымкент қалаларының мемлекеттік әуежайларын біріктіру жолымен басқарушы компания құру жөніндегі ұсыныстар енгізу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Қаржымині, «Самұрық-Қазына» ҰӘҚ» АҚ (келісім бойынша)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әуежайының жасанды ұшу-қону жолағын және № 2 рульдеу жолағын қайта жаңарту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ЭДСМ, Жамбыл облысының әкімдігі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(006 «Әуе көлiгi инфрақұрылымын салу және қайта жаңарту»)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әуежайының ұшу-қону жолағын қайта жаңарту жөніндегі ұсыныстар енгізу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Қаржымині, ЭДСМ, Батыс Қазақстан облысының әкімдігі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Авиакөлікке «е-freight» ИАТА стандартын енгізу жөніндегі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«Эйр Астана» АҚ (келісім бойынша), ҚР әуежайлары (келісім бойынша)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Аэронавигациялық жүйені дамыту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 басқарудың автоматтандырылған жүйелері (ӘҚБАЖ), авиациялық электр байланысы, навигация жүйелері, қадағалау жүйелері, ұшуды электр техникалық камтамасыз етуді жетілдіру орталықтарын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«ҚАН» РМК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ғимараттарын, құрылыстары мен объектілерін салу және күрделі жөндеу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«ҚАН» РМК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Аэронавигациялық ақпаратты халықаралық стандарттарға сәйкес келтіру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«ҚАН» РМК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трассаларының және әуеайлақтардың географиялық координаталарын аэронавигациялық ақпарат құжаттарында айқындау және жариялау үшін бірыңғай тірек жүйесі ретінде 1984 (WGS-84) – Дүниежүзілік геодезиялық координаталар жүйесін енгізу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«ҚАН» РМК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авиациясындағы ұшуды іздестіру-құтқарумен қамтамасыз ету жүйесін ИКАО талаптарына сәйкес келтіру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«ҚАН» РМК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Авиациялық қызметтер көрсетуді дамыту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«2013–2020 жылдар кезеңінде Қазақстан Республикасының азаматтық авиациясын дамытудың негізгі міндеттері, басымдықтары және бағыттары» тақырыбында зерттеу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«ҚАН» РМК (келісім бойынша)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және ішкі әуе қатынастарын одан әрі ырықтандыру жөніндегі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СІМ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экономикасының авиациялық қызметтер көрсетуге қажеттіліктерін қанағаттандыру, сондай-ақ қызметтер сапасын арттыру мақсатында әуе кемелерінің паркін жаңарту жөніндегі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«Самұрық-Қазына» ҰӘҚ» АҚ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маңызды авиамаршруттарды субсидиялауды қамтамасыз ету жөніндегі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Қаржымині, облыс әкімдері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қаржы жылына РБ-да көзделген қаражат есебінен және шегінде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(019 «Жүйелі ішкі авиатасымалдарды субсидиялау»)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Нормативтік құқықтық базаны жетілдіру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саласын дамыту жөніндегі нормативтік құқықтық актілерді әзірлеу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саласындағы нормативтік құқықтық актілерді ИКАО талаптарына және қабылданған халықаралық міндеттемелерге сәйкес келтіру жөніндегі шаралар қабылдау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жылдар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>іс-шараларды қаржыландыру көлемі тиісті қаржы жылына арналған республикалық және жергілікті бюджеттерді түзеу кезінде нақтыланатын болады.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–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«ҚТЖ» ҰК» АҚ – «Қазақстан темір жолы»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 – «Самұрық-Қазына» Ұлттық әл-ауқат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МҚІА - Қазақстан Республикасы Мемлекеттік қызмет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ӘҚБАЖ – Әуе қозғалысын басқарудың автоматтандырылған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ИКАО – Халықаралық азаматтық авиация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ИАТА – Әуе көлігінің халықаралық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«ҚАН» РМК – Қазақстан Республикасы Көлік және коммуникация министрлігі Азаматтық авиация комитетінің «Қазаэронавигация»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Республикалық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ҰРТҚ – ұшуды радиотехникамен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WGS-84 – 1984 - Дүниежүзілік геодезиялық координаталар жүйесін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