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4530" w14:textId="18c4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 Ішкі істер министрлігінің Ішкі әскерлері мәселелері бойынша өзгерістер мен толықтырулар енгізу туралы" 2013 жылғы 15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7 ақпандағы 19-ө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Қазақстан Республикасы Ішкі істер министрлігінің Ішкі әскерлері мәселелері бойынша өзгерістер мен толықтырулар енгізу туралы» 2013 жылғы 15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7 ақпандағы</w:t>
      </w:r>
      <w:r>
        <w:br/>
      </w:r>
      <w:r>
        <w:rPr>
          <w:rFonts w:ascii="Times New Roman"/>
          <w:b w:val="false"/>
          <w:i w:val="false"/>
          <w:color w:val="000000"/>
          <w:sz w:val="28"/>
        </w:rPr>
        <w:t xml:space="preserve">
№ 19-ө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Қазақстан Республикасы Ішкі істер министрлігінің Ішкі әскерлері</w:t>
      </w:r>
      <w:r>
        <w:br/>
      </w:r>
      <w:r>
        <w:rPr>
          <w:rFonts w:ascii="Times New Roman"/>
          <w:b/>
          <w:i w:val="false"/>
          <w:color w:val="000000"/>
        </w:rPr>
        <w:t>
мәселелері бойынша өзгерістер мен толықтырулар енгізу туралы»</w:t>
      </w:r>
      <w:r>
        <w:br/>
      </w:r>
      <w:r>
        <w:rPr>
          <w:rFonts w:ascii="Times New Roman"/>
          <w:b/>
          <w:i w:val="false"/>
          <w:color w:val="000000"/>
        </w:rPr>
        <w:t>
2013 жылғы 15 қаңтардағы Қазақстан Республикасының Заңын іске</w:t>
      </w:r>
      <w:r>
        <w:br/>
      </w:r>
      <w:r>
        <w:rPr>
          <w:rFonts w:ascii="Times New Roman"/>
          <w:b/>
          <w:i w:val="false"/>
          <w:color w:val="000000"/>
        </w:rPr>
        <w:t>
асыру мақсатында қабылдануы қажет нормативтік құқықтық</w:t>
      </w:r>
      <w:r>
        <w:br/>
      </w:r>
      <w:r>
        <w:rPr>
          <w:rFonts w:ascii="Times New Roman"/>
          <w:b/>
          <w:i w:val="false"/>
          <w:color w:val="000000"/>
        </w:rPr>
        <w:t>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793"/>
        <w:gridCol w:w="2493"/>
        <w:gridCol w:w="2513"/>
        <w:gridCol w:w="23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 мемлекеттік органдар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және Үкіметке енгізу мерзімі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кейбір жарлықтарына өзгерістер мен толықтырулар енгізу туралы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Президентінің Жарлығы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Ішкі істер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Үкіметінің қаулысы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Ішкі істер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министрінің кейбір бұйрықтарына өзгерістер мен толықтырулар енгізу туралы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Ішкі істер министрінің бұйрығы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Ішкі істер министрлігі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