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73f5b" w14:textId="3f73f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Президенті - Ұлт Көшбасшысы Н.Ә. Назарбаевтың 2012 жылғы 14 желтоқсандағы "Қазақстан - 2050" стратегиясы: қалыптасқан мемлекеттің жаңа саяси бағыты" атты Қазақстан халқына Жолдауының негізгі басымдықтарын түсіндіру бойынша "Bnews" сайтындағы үкіметтік баспасөз клубының конференцияларындағы орталық мемлекеттік органдардың бірінші басшылары отырыстарының кестесін бекіту туралы" Қазақстан Республикасы Премьер-Министрінің 2013 жылғы 15 қаңтардағы № 4-ө өкіміне өзгеріс енгізу туралы</w:t>
      </w:r>
    </w:p>
    <w:p>
      <w:pPr>
        <w:spacing w:after="0"/>
        <w:ind w:left="0"/>
        <w:jc w:val="both"/>
      </w:pPr>
      <w:r>
        <w:rPr>
          <w:rFonts w:ascii="Times New Roman"/>
          <w:b w:val="false"/>
          <w:i w:val="false"/>
          <w:color w:val="000000"/>
          <w:sz w:val="28"/>
        </w:rPr>
        <w:t>Қазақстан Республикасы Премьер-Министрінің 2013 жылғы 28 ақпандағы № 41-ө Өкімі</w:t>
      </w:r>
    </w:p>
    <w:p>
      <w:pPr>
        <w:spacing w:after="0"/>
        <w:ind w:left="0"/>
        <w:jc w:val="both"/>
      </w:pPr>
      <w:bookmarkStart w:name="z1" w:id="0"/>
      <w:r>
        <w:rPr>
          <w:rFonts w:ascii="Times New Roman"/>
          <w:b w:val="false"/>
          <w:i w:val="false"/>
          <w:color w:val="000000"/>
          <w:sz w:val="28"/>
        </w:rPr>
        <w:t>
      «Қазақстан Республикасының Президенті – Ұлт Көшбасшысы Н.Ә. Назарбаевтың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8"/>
        </w:rPr>
        <w:t>Жолдауының</w:t>
      </w:r>
      <w:r>
        <w:rPr>
          <w:rFonts w:ascii="Times New Roman"/>
          <w:b w:val="false"/>
          <w:i w:val="false"/>
          <w:color w:val="000000"/>
          <w:sz w:val="28"/>
        </w:rPr>
        <w:t xml:space="preserve"> негізгі басымдықтарын түсіндіру бойынша «Bnews» сайтындағы үкіметтік баспасөз клубының конференцияларындағы орталық мемлекеттік органдардың бірінші басшылары отырыстарының кестесін бекіту туралы» Қазақстан Республикасы Премьер-Министрінің 2013 жылғы 15 қаңтардағы № 4-ө </w:t>
      </w:r>
      <w:r>
        <w:rPr>
          <w:rFonts w:ascii="Times New Roman"/>
          <w:b w:val="false"/>
          <w:i w:val="false"/>
          <w:color w:val="000000"/>
          <w:sz w:val="28"/>
        </w:rPr>
        <w:t>өкіміне</w:t>
      </w:r>
      <w:r>
        <w:rPr>
          <w:rFonts w:ascii="Times New Roman"/>
          <w:b w:val="false"/>
          <w:i w:val="false"/>
          <w:color w:val="000000"/>
          <w:sz w:val="28"/>
        </w:rPr>
        <w:t xml:space="preserve"> мынадай өзгеріс енгiзiлсiн:</w:t>
      </w:r>
      <w:r>
        <w:br/>
      </w:r>
      <w:r>
        <w:rPr>
          <w:rFonts w:ascii="Times New Roman"/>
          <w:b w:val="false"/>
          <w:i w:val="false"/>
          <w:color w:val="000000"/>
          <w:sz w:val="28"/>
        </w:rPr>
        <w:t>
</w:t>
      </w:r>
      <w:r>
        <w:rPr>
          <w:rFonts w:ascii="Times New Roman"/>
          <w:b w:val="false"/>
          <w:i w:val="false"/>
          <w:color w:val="000000"/>
          <w:sz w:val="28"/>
        </w:rPr>
        <w:t>
      көрсетілген өкіммен бекітілген Қазақстан Республикасының Президенті – Ұлт Көшбасшысы Н.Ә. Назарбаевтың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8"/>
        </w:rPr>
        <w:t>Жолдауының</w:t>
      </w:r>
      <w:r>
        <w:rPr>
          <w:rFonts w:ascii="Times New Roman"/>
          <w:b w:val="false"/>
          <w:i w:val="false"/>
          <w:color w:val="000000"/>
          <w:sz w:val="28"/>
        </w:rPr>
        <w:t xml:space="preserve"> негізгі басымдықтарын түсіндіру бойынша «Bnews» сайтындағы үкіметтік баспасөз клубының конференцияларындағы орталық мемлекеттік органдардың бірінші басшылары отырыстарының </w:t>
      </w:r>
      <w:r>
        <w:rPr>
          <w:rFonts w:ascii="Times New Roman"/>
          <w:b w:val="false"/>
          <w:i w:val="false"/>
          <w:color w:val="000000"/>
          <w:sz w:val="28"/>
        </w:rPr>
        <w:t>кестесі</w:t>
      </w:r>
      <w:r>
        <w:rPr>
          <w:rFonts w:ascii="Times New Roman"/>
          <w:b w:val="false"/>
          <w:i w:val="false"/>
          <w:color w:val="000000"/>
          <w:sz w:val="28"/>
        </w:rPr>
        <w:t xml:space="preserve"> осы өкімге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0"/>
    <w:p>
      <w:pPr>
        <w:spacing w:after="0"/>
        <w:ind w:left="0"/>
        <w:jc w:val="both"/>
      </w:pPr>
      <w:r>
        <w:rPr>
          <w:rFonts w:ascii="Times New Roman"/>
          <w:b w:val="false"/>
          <w:i/>
          <w:color w:val="000000"/>
          <w:sz w:val="28"/>
        </w:rPr>
        <w:t>      Премьер-Министр                                      С. Ахметов</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2013 жылғы 28 ақпандағы</w:t>
      </w:r>
      <w:r>
        <w:br/>
      </w:r>
      <w:r>
        <w:rPr>
          <w:rFonts w:ascii="Times New Roman"/>
          <w:b w:val="false"/>
          <w:i w:val="false"/>
          <w:color w:val="000000"/>
          <w:sz w:val="28"/>
        </w:rPr>
        <w:t xml:space="preserve">
№ 41-ө өкіміне    </w:t>
      </w:r>
      <w:r>
        <w:br/>
      </w:r>
      <w:r>
        <w:rPr>
          <w:rFonts w:ascii="Times New Roman"/>
          <w:b w:val="false"/>
          <w:i w:val="false"/>
          <w:color w:val="000000"/>
          <w:sz w:val="28"/>
        </w:rPr>
        <w:t xml:space="preserve">
қосымша        </w:t>
      </w:r>
    </w:p>
    <w:bookmarkEnd w:id="1"/>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2013 жылғы 15 қаңтардағы</w:t>
      </w:r>
      <w:r>
        <w:br/>
      </w:r>
      <w:r>
        <w:rPr>
          <w:rFonts w:ascii="Times New Roman"/>
          <w:b w:val="false"/>
          <w:i w:val="false"/>
          <w:color w:val="000000"/>
          <w:sz w:val="28"/>
        </w:rPr>
        <w:t xml:space="preserve">
№ 4-ө өкімімен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Қазақстан Республикасының Президенті – Ұлт Көшбасшысы Н.Ә.</w:t>
      </w:r>
      <w:r>
        <w:br/>
      </w:r>
      <w:r>
        <w:rPr>
          <w:rFonts w:ascii="Times New Roman"/>
          <w:b/>
          <w:i w:val="false"/>
          <w:color w:val="000000"/>
        </w:rPr>
        <w:t>
Назарбаевтың 2012 жылғы 14 желтоқсандағы «Қазақстан – 2050»</w:t>
      </w:r>
      <w:r>
        <w:br/>
      </w:r>
      <w:r>
        <w:rPr>
          <w:rFonts w:ascii="Times New Roman"/>
          <w:b/>
          <w:i w:val="false"/>
          <w:color w:val="000000"/>
        </w:rPr>
        <w:t>
стратегиясы: қалыптасқан мемлекеттің жаңа саяси бағыты» атты</w:t>
      </w:r>
      <w:r>
        <w:br/>
      </w:r>
      <w:r>
        <w:rPr>
          <w:rFonts w:ascii="Times New Roman"/>
          <w:b/>
          <w:i w:val="false"/>
          <w:color w:val="000000"/>
        </w:rPr>
        <w:t>
Қазақстан халқына Жолдауының негізгі басымдықтарын түсіндіру</w:t>
      </w:r>
      <w:r>
        <w:br/>
      </w:r>
      <w:r>
        <w:rPr>
          <w:rFonts w:ascii="Times New Roman"/>
          <w:b/>
          <w:i w:val="false"/>
          <w:color w:val="000000"/>
        </w:rPr>
        <w:t>
бойынша «Bnews» сайтындағы үкіметтік баспасөз клубының</w:t>
      </w:r>
      <w:r>
        <w:br/>
      </w:r>
      <w:r>
        <w:rPr>
          <w:rFonts w:ascii="Times New Roman"/>
          <w:b/>
          <w:i w:val="false"/>
          <w:color w:val="000000"/>
        </w:rPr>
        <w:t>
конференцияларындағы орталық мемлекеттік органдардың бірінші</w:t>
      </w:r>
      <w:r>
        <w:br/>
      </w:r>
      <w:r>
        <w:rPr>
          <w:rFonts w:ascii="Times New Roman"/>
          <w:b/>
          <w:i w:val="false"/>
          <w:color w:val="000000"/>
        </w:rPr>
        <w:t>
басшылары отырыстарының</w:t>
      </w:r>
      <w:r>
        <w:br/>
      </w:r>
      <w:r>
        <w:rPr>
          <w:rFonts w:ascii="Times New Roman"/>
          <w:b/>
          <w:i w:val="false"/>
          <w:color w:val="000000"/>
        </w:rPr>
        <w:t>
кестесі</w:t>
      </w:r>
      <w:r>
        <w:br/>
      </w:r>
      <w:r>
        <w:rPr>
          <w:rFonts w:ascii="Times New Roman"/>
          <w:b/>
          <w:i w:val="false"/>
          <w:color w:val="000000"/>
        </w:rPr>
        <w:t>
(іске асыру мерзімі: 2013 жылғы қаңтар – желтоқсан)</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5084"/>
        <w:gridCol w:w="5501"/>
        <w:gridCol w:w="1892"/>
      </w:tblGrid>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Спикер</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Сөз сөйлеу тақырыбы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Өткізу мерзімі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Дін істері агенттігінің төрағасы Қ.Қ. Лама Шариф</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Діни ахуал және Қазақстан Республикасының Президенті – Ұлт Көшбасшысы Н.Ә. Назарбаевтың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0"/>
              </w:rPr>
              <w:t>Жолдауын</w:t>
            </w:r>
            <w:r>
              <w:rPr>
                <w:rFonts w:ascii="Times New Roman"/>
                <w:b w:val="false"/>
                <w:i w:val="false"/>
                <w:color w:val="000000"/>
                <w:sz w:val="20"/>
              </w:rPr>
              <w:t xml:space="preserve"> іске асыру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Қаңтар</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министрінің орынбасары Т.Ж. Жанжүменов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 Ұлт Көшбасшысы Н.Ә. Назарбаевтың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0"/>
              </w:rPr>
              <w:t>Жолдауының</w:t>
            </w:r>
            <w:r>
              <w:rPr>
                <w:rFonts w:ascii="Times New Roman"/>
                <w:b w:val="false"/>
                <w:i w:val="false"/>
                <w:color w:val="000000"/>
                <w:sz w:val="20"/>
              </w:rPr>
              <w:t xml:space="preserve"> негізгі ережелерін іске асыру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Ақпан</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Мемлекеттік қызмет істері агенттігінің төрағасы Ә.М. Байменов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 Ұлт Көшбасшысы Н.Ә. Назарбаевтың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0"/>
              </w:rPr>
              <w:t>Жолдауының</w:t>
            </w:r>
            <w:r>
              <w:rPr>
                <w:rFonts w:ascii="Times New Roman"/>
                <w:b w:val="false"/>
                <w:i w:val="false"/>
                <w:color w:val="000000"/>
                <w:sz w:val="20"/>
              </w:rPr>
              <w:t xml:space="preserve"> негізгі ережелерін іске асыру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Мұнай және газ министрі С.М. Мыңбаев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мұнай-газ саласының дамуы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Төтенше жағдайлар вице-министрі В.В. Петров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қазақстандық патриотизм Қазақстан Республикасы Төтенше жағдайлар министрлігі қызметінің негіз қалаушы қағидаттарының бірі ретінде</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Сәуір</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министрі А.Қ. Жұмағалиев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 Ұлт Көшбасшысы Н.Ә. Назарбаевтың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0"/>
              </w:rPr>
              <w:t>Жолдауының</w:t>
            </w:r>
            <w:r>
              <w:rPr>
                <w:rFonts w:ascii="Times New Roman"/>
                <w:b w:val="false"/>
                <w:i w:val="false"/>
                <w:color w:val="000000"/>
                <w:sz w:val="20"/>
              </w:rPr>
              <w:t xml:space="preserve"> аясында көлік саласындағы серпінді жобаларды іске асыру барысы туралы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бюджеттің атқарылуын бақылау жөніндегі есеп комитетінің мүшесі А.В. Горяинов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 Ұлт Көшбасшысы Н.Ә. Назарбаевтың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0"/>
              </w:rPr>
              <w:t>Жолдауының</w:t>
            </w:r>
            <w:r>
              <w:rPr>
                <w:rFonts w:ascii="Times New Roman"/>
                <w:b w:val="false"/>
                <w:i w:val="false"/>
                <w:color w:val="000000"/>
                <w:sz w:val="20"/>
              </w:rPr>
              <w:t xml:space="preserve"> негізгі ережелерін іске асыру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Өңірлік даму министрлігі Жер ресурстарын басқару комитетінің төрағасы К.М. Отаров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 Ұлт Көшбасшысы Н.Ә. Назарбаевтың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0"/>
              </w:rPr>
              <w:t>Жолдауының</w:t>
            </w:r>
            <w:r>
              <w:rPr>
                <w:rFonts w:ascii="Times New Roman"/>
                <w:b w:val="false"/>
                <w:i w:val="false"/>
                <w:color w:val="000000"/>
                <w:sz w:val="20"/>
              </w:rPr>
              <w:t xml:space="preserve"> негізгі ережелерін іске асыру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Мамыр</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министрінің орынбасары З.Х. Баймолдина</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Зияткерлік меншік құқығы мен авторлық құқықты қорғау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министрінің бірінші орынбасары – Министрліктің Штаб бастықтары комитетінің төрағасы С.Ә. Жасұзақов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 Ұлт Көшбасшысы Н.Ә. Назарбаевтың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0"/>
              </w:rPr>
              <w:t>Жолдауының</w:t>
            </w:r>
            <w:r>
              <w:rPr>
                <w:rFonts w:ascii="Times New Roman"/>
                <w:b w:val="false"/>
                <w:i w:val="false"/>
                <w:color w:val="000000"/>
                <w:sz w:val="20"/>
              </w:rPr>
              <w:t xml:space="preserve"> негізгі ережелерін іске асыру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Маусым</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Төтенше жағдайлар министрі В.К. Божко</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Төтенше жағдайлар министрлігінің табиғи және техногенді сипаттағы төтенше жағдайлардан азаматтардың қауіпсіздігін нығайту бойынша жүргізілетін жұмысы туралы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Қаржы министрі Б.Б. Жәмішев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 Ұлт Көшбасшысы Н.Ә. Назарбаевтың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0"/>
              </w:rPr>
              <w:t>Жолдауын</w:t>
            </w:r>
            <w:r>
              <w:rPr>
                <w:rFonts w:ascii="Times New Roman"/>
                <w:b w:val="false"/>
                <w:i w:val="false"/>
                <w:color w:val="000000"/>
                <w:sz w:val="20"/>
              </w:rPr>
              <w:t xml:space="preserve"> іске асыру бойынша Қазақстан Республикасы Қаржы министрлігі қабылдап жатқан шаралар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Шілде</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Ауыл шаруашылығы вице-министрі М.Т. Өмірияев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шаруашылығындағы инновациялық технологиялар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министрінің орынбасары Б.Ә. Майкеев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 Ұлт Көшбасшысы Н.Ә. Назарбаевтың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0"/>
              </w:rPr>
              <w:t>Жолдауының</w:t>
            </w:r>
            <w:r>
              <w:rPr>
                <w:rFonts w:ascii="Times New Roman"/>
                <w:b w:val="false"/>
                <w:i w:val="false"/>
                <w:color w:val="000000"/>
                <w:sz w:val="20"/>
              </w:rPr>
              <w:t xml:space="preserve"> негізгі ережелерін іске асыру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Спорт және дене шынықтыру істері агенттігінің төрағасы Е.Т. Қожағапанов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дене шынықтыру – денсаулық кепілі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Тамыз</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Статистика агенттігінің төрағасы А.А. Смайылов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әлеуметтік-экономикалық дамуы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ғарыш агенттігінің төрағасы Т.А. Мұсабаев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Ғарыштық жобалардың іске асырылу барысы туралы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Экономика және бюджеттік жоспарлау министрі Е.А. Досаев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бағыттың экономикалық саясаты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Өңірлік даму вице-министрі С.К. Нокин</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үй-коммуналдық шаруашылығын жаңғыртудың 2011 - 2020 жылдарға арналған </w:t>
            </w:r>
            <w:r>
              <w:rPr>
                <w:rFonts w:ascii="Times New Roman"/>
                <w:b w:val="false"/>
                <w:i w:val="false"/>
                <w:color w:val="000000"/>
                <w:sz w:val="20"/>
              </w:rPr>
              <w:t>бағдарламасының</w:t>
            </w:r>
            <w:r>
              <w:rPr>
                <w:rFonts w:ascii="Times New Roman"/>
                <w:b w:val="false"/>
                <w:i w:val="false"/>
                <w:color w:val="000000"/>
                <w:sz w:val="20"/>
              </w:rPr>
              <w:t xml:space="preserve"> аясында үйлерді жөндеу, 2011 - 2020 жылдарға арналған «Ақ бұлақ» </w:t>
            </w:r>
            <w:r>
              <w:rPr>
                <w:rFonts w:ascii="Times New Roman"/>
                <w:b w:val="false"/>
                <w:i w:val="false"/>
                <w:color w:val="000000"/>
                <w:sz w:val="20"/>
              </w:rPr>
              <w:t>бағдарламасын</w:t>
            </w:r>
            <w:r>
              <w:rPr>
                <w:rFonts w:ascii="Times New Roman"/>
                <w:b w:val="false"/>
                <w:i w:val="false"/>
                <w:color w:val="000000"/>
                <w:sz w:val="20"/>
              </w:rPr>
              <w:t xml:space="preserve"> іске асыру, «Қолжетімді тұрғын үй – 2020» </w:t>
            </w:r>
            <w:r>
              <w:rPr>
                <w:rFonts w:ascii="Times New Roman"/>
                <w:b w:val="false"/>
                <w:i w:val="false"/>
                <w:color w:val="000000"/>
                <w:sz w:val="20"/>
              </w:rPr>
              <w:t>бағдарламасы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Қыркүйек</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Сыртқы істер министрі Е.Ә. Ыдырысов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 2050 </w:t>
            </w:r>
            <w:r>
              <w:rPr>
                <w:rFonts w:ascii="Times New Roman"/>
                <w:b w:val="false"/>
                <w:i w:val="false"/>
                <w:color w:val="000000"/>
                <w:sz w:val="20"/>
              </w:rPr>
              <w:t>стратегиясы</w:t>
            </w:r>
            <w:r>
              <w:rPr>
                <w:rFonts w:ascii="Times New Roman"/>
                <w:b w:val="false"/>
                <w:i w:val="false"/>
                <w:color w:val="000000"/>
                <w:sz w:val="20"/>
              </w:rPr>
              <w:t>: дәйекті де болжамды сыртқы саясат – ұлттық мүдделерді ілгерілету мен өңірлік және жаһандық қауіпсіздікті нығайту</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Білім және ғылым министрі Б.Т. Жұмағұлов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кәсіби дағдылар – отандық білім беру жүйесін дамытудың түйінді факторлары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Премьер-Министрінің орынбасары – Қазақстан Республикасының Индустрия және жаңа технологиялар министрі Ә.Ө. Исекешев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ҮИИДМБ іске асырылу барысы туралы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Бәсекелестікті қорғау агенттігінің төрағасы Б.Б. Қуандықов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Бәсекелестікті және тұтынушылардың құқығын қорғау мәселелері</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Табиғи монополияларды реттеу агенттігінің төрағасы М.М. Оспанов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 Ұлт Көшбасшысы Н.Ә. Назарбаевтың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0"/>
              </w:rPr>
              <w:t>Жолдауының</w:t>
            </w:r>
            <w:r>
              <w:rPr>
                <w:rFonts w:ascii="Times New Roman"/>
                <w:b w:val="false"/>
                <w:i w:val="false"/>
                <w:color w:val="000000"/>
                <w:sz w:val="20"/>
              </w:rPr>
              <w:t xml:space="preserve"> аясындағы тарифтік саясат туралы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Ішкі істер министрінің бірінші орынбасары М.Ғ. Демеуов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тәртіпті қамтамасыз ету, қылмыстылықпен және құқық бұзушылықпен күрес</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Денсаулық сақтау вице-министрі Е.Ә. Байжүнісов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сақтаудың ұлттық жүйесін жаңғырту туралы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Қоршаған ортаны қорғау министрі Н.Ж. Қаппаров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«Жасыл» экономика – орнықты дамудың жаңа парадигмасы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Еңбек және халықты әлеуметтік қорғау министрі С.С. Әбденов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саясаттың және халықты жұмыспен қамтудың негізгі бағыттары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Төтенше жағдайлар вице-министрі Ж.А. Смайылов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және кәсіби дағдылар – Министрлік жүйесіндегі білім беретін ұйымдар қызметіндегі түйінді бағдарлар</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Қараша</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Мәдениет және ақпарат министрі М.А. Құл-Мұхаммед</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 Ұлт Көшбасшысы Н.Ә. Назарбаевтың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0"/>
              </w:rPr>
              <w:t>Жолдауының</w:t>
            </w:r>
            <w:r>
              <w:rPr>
                <w:rFonts w:ascii="Times New Roman"/>
                <w:b w:val="false"/>
                <w:i w:val="false"/>
                <w:color w:val="000000"/>
                <w:sz w:val="20"/>
              </w:rPr>
              <w:t xml:space="preserve"> іске асырылуы туралы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Қорғаныс министрінің орынбасары С.Н. Громов</w:t>
            </w:r>
          </w:p>
        </w:tc>
        <w:tc>
          <w:tcPr>
            <w:tcW w:w="5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Президенті – Ұлт Көшбасшысы Н.Ә. Назарбаевтың 2012 жылғы 14 желтоқсандағы «Қазақстан – 2050» стратегиясы: қалыптасқан мемлекеттің жаңа саяси бағыты» атты Қазақстан халқына </w:t>
            </w:r>
            <w:r>
              <w:rPr>
                <w:rFonts w:ascii="Times New Roman"/>
                <w:b w:val="false"/>
                <w:i w:val="false"/>
                <w:color w:val="000000"/>
                <w:sz w:val="20"/>
              </w:rPr>
              <w:t>Жолдауының</w:t>
            </w:r>
            <w:r>
              <w:rPr>
                <w:rFonts w:ascii="Times New Roman"/>
                <w:b w:val="false"/>
                <w:i w:val="false"/>
                <w:color w:val="000000"/>
                <w:sz w:val="20"/>
              </w:rPr>
              <w:t xml:space="preserve"> іске асырылуы туралы</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