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eff3" w14:textId="5f3e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әлеуметтік қамсыздандыру мәселелері бойынша өзгерістер мен толықтырулар енгізу туралы" 2013 жылғы 4 ақпандағы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18 наурыздағы № 52-ө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«Қазақстан Республикасының кейбір заңнамалық актілеріне әлеуметтік қамсыздандыру мәселелері бойынша өзгерістер мен толықтырулар енгізу туралы» 2013 жылғы 4 ақпандағы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және құқықтық актілердің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органдары: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және құқықтық актілердің жобаларын әзірлесін және заңнамада белгіленген тәртіппен Қазақстан Республикасының Үкіметіне бекітуге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 С.Ахметов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Республикасының кейбір заңнамалық актілеріне әлеуметтік қамсыздандыру мәселелері бойынша өзгерістер мен толықтырулар енгізу туралы» 2013 жылғы 4 ақпандағы Қазақстан Республикасының Заңын іске асыру мақсатында қабылдануы қажет нормативтік құқықтық және құқықтық актілердің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4869"/>
        <w:gridCol w:w="2702"/>
        <w:gridCol w:w="2744"/>
        <w:gridCol w:w="1619"/>
      </w:tblGrid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 мемлекеттік органдар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кейбір шешімдеріне өзгерістер мен толықтырулар енгізу туралы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наурыз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қызметінен келеңсіз себептер бойынша босатылған жағдайда, судьялар үшін қосымша белгіленген міндетті зейнетақы жарналарының сомаларын алып қою және бюджетке аудару қағидаларын бекіту туралы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Еңбекмині, (жинақтау) Қаржымині, ЭБЖМ, ЖС (келісім бойынша)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наурыз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«Мемлекеттік әлеуметтік сақтандыру қорынан төленетін әлеуметтік төлемдердің мөлшерін есептеу, қайта есептеу (айқындау) және арттыру ережесін бекіту туралы» Қазақстан Республикасы Үкіметінің 2007 жылғы 28 желтоқсандағы № 1307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наурыз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«Әлеуметтік аударымдарды есептеу және аудару ережесiн бекiту туралы» Қазақстан Республикасы Үкіметінің 2004 жылғы 21 маусымдағы № 683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наурыз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«Зейнетақы аннуитеті шарттары негізінде жинақталған зейнетақы қаражаты есебінен Қазақстан Республикасы сақтандыру ұйымдарының зейнетақымен қамсыздандыру ережесін бекіту туралы» Қазақстан Республикасы Ұлттық Банкі Басқармасының 2003 жылғы 25 шілдедегі № 249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және толықтырулар енгізу туралы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 Басқармасының қаулысы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 (келісім бойынша)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наурыз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«1998 жылғы 1 қаңтардан бергi кезеңдегi табыстың жинақтаушы зейнетақы қорларына мiндеттi зейнетақы жарналары жүзеге асырылған табысқа сәйкестiгiн анықтау ережесiн бекіту туралы» Қазақстан Республикасы Еңбек және халықты әлеуметтiк қорғау министрiнiң 2004 жылғы 21 желтоқсандағы № 310-ө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наурыз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«Мемлекеттiк әлеуметтiк сақтандыру қоры» акционерлiк қоғамының басшы қызметкерлерiне қойылатын бiлiктiлiк талаптарын бекiту туралы» Қазақстан Республикасы Еңбек және халықты әлеуметтiк қорғау министрiнiң 2004 жылғы 5 шiлдедегi № 154-ө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күші жойылды деп тану туралы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наурыз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«Мемлекеттiк әлеуметтiк сақтандыру қорынан әлеуметтiк төлемдер тағайындау үшiн өтiнiштiң нысанын бекiту туралы» Қазақстан Республикасы Еңбек және халықты әлеуметтiк қорғау министрiнiң 2004 жылғы 15 маусымдағы № 136-ө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күші жойылды деп тану туралы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наурыз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Еңбекмині – Қазақстан Республикасы Еңбек және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 –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      – Қазақстан Республикасы Экономика және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ҰБ        – Қазақстан Республикасы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        – Қазақстан Республикасы Жоғарғы Соты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