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caab8" w14:textId="d0caa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шығыстардың тиімділігін арттыру жөніндегі іс-шаралар жоспарын бекіту туралы" Қазақстан Республикасы Премьер-Министрінің 2011 жылғы 26 шілдедегі № 95-ө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2013 жылғы 6 маусымдағы № 91-ө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«Мемлекеттік шығыстардың тиімділігін арттыру жөніндегі іс-шаралар жоспарын бекіту туралы» Қазақстан Республикасы Премьер-Министрінің 2011 жылғы 26 шілдедегі № 95-ө 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Мүдделі мемлекеттік органдар Іс-шаралар жоспарында көзделген іс-шараларды орындау жөнінде шаралар қабылдасын және Іс-шаралар жоспарының орындалу барысы туралы ақпаратты жылына екі рет, 10 қаңтар және 10 шілде кезеңінде Қазақстан Республикасы Экономика және бюджеттік жоспарлау министрлігіне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Экономика және бюджеттік жоспарлау министрлігі Іс-шаралар жоспарының орындалу барысы туралы жиынтық ақпаратты жылына екі рет, 30 қаңтар және 30 шілде кезеңінде Қазақстан Республикасының Үкіметіне 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өкімнің орындалуын бақылау Қазақстан Республикасы Экономика және бюджеттік жоспарлау министрлігіне жүктелсін.»;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өкіммен бекітілген Мемлекеттік шығыстардың тиімділігін арттыру жөніндегі </w:t>
      </w:r>
      <w:r>
        <w:rPr>
          <w:rFonts w:ascii="Times New Roman"/>
          <w:b w:val="false"/>
          <w:i w:val="false"/>
          <w:color w:val="000000"/>
          <w:sz w:val="28"/>
        </w:rPr>
        <w:t>іс-шаралар 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1.1-жолдың 4-бағанындағы «Қаржымині, ЭДСМ» деген аббревиатуралар «ЭБЖМ, Қаржымині» деген аббревиатуралармен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1.2-жолдың 3, 4-бағандары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Үкіметіне ұсыныстар» «ЭБЖМ»;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1.3, 1.4, 1.7, 1.8, 2.1, 2.2, 6.3-жолдардың 3, 4-бағандарындағы «ЭДСМ» деген аббревиатура «ЭБЖМ»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1.6-жолда: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3-бағанда «Қаржымині» деген аббревиатура «ЭБЖМ»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4-баған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«ЭБЖМ, Қаржымині, республикалық бюджеттік бағдарламалар әкімшілері»;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5.1-жол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3333"/>
        <w:gridCol w:w="2173"/>
        <w:gridCol w:w="2233"/>
        <w:gridCol w:w="2913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мониторингті жүргізу жөніндегі нұсқаулыққа бюджеттік бағдарламалар нәтижелері көрсеткіштерінің мониторингін енгізу бөлігінде толықтырулар енгізу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30 желтоқсан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»;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6.4-жолда: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3-бағанда «ЭДСМ» деген аббревиатура «ЭБЖМ»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«2014 жылғы желтоқсан»;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Ескертпеде: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«ЭДСМ - Қазақстан Республикасы Экономикалық даму және сауда министрлігі»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«ЭБЖМ - Қазақстан Республикасы Экономика және бюджеттік жоспарлау министрлігі».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