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32587" w14:textId="42325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"Тарифтердің және әлеуметтік маңызы бар азық-түлік тауарларына бағаның негізсіз өсуіне жол бермеу, оларды сатқан кезде алыпсатарлық мәмілелерді болдырмау жөнінде ұзақ мерзімді шаралар кешенін бекіту туралы" Қазақстан Республикасы Премьер-Министрінің 2012 жылғы 29 ақпандағы № 46-ө өкіміне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2013 жылғы 19 маусымдағы № 93-ө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«Тарифтердің және әлеуметтік маңызы бар азық-түлік тауарларына бағаның негізсіз өсуіне жол бермеу, оларды сатқан кезде алыпсатарлық мәмілелерді болдырмау жөнінде ұзақ мерзімді шаралар кешенін бекіту туралы» Қазақстан Республикасы Премьер-Министрінің 2012 жылғы 29 ақпандағы № 46-ө 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3-тармақ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«3. Қазақстан Республикасы Бәсекелестікті қорғау агенттігі (Монополияға қарсы агенттік) Қазақстан Республикасының Үкіметіне жартыжылдықтың қорытындысы бойынша жылына екі рет, есепті кезеңнен кейінгі айдың 15-күніне дейін Шаралар кешенінің іске асырылу барысы туралы ақпарат берсін.»;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өкіммен бекітілген Тарифтердің және әлеуметтік маңызы бар азық-түлік тауарларына бағаның негізсіз өсуіне жол бермеу, оларды сатқан кезде алыпсатарлық мәмілелерді болдырмау жөнінде ұзақ </w:t>
      </w:r>
      <w:r>
        <w:rPr>
          <w:rFonts w:ascii="Times New Roman"/>
          <w:b w:val="false"/>
          <w:i w:val="false"/>
          <w:color w:val="000000"/>
          <w:sz w:val="28"/>
        </w:rPr>
        <w:t>мерзімді шаралар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кешенінде: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12, 12-2, 13, 17, 18, 19-жолдардың 5-бағаны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«Жартыжылдықтың қорытындысы бойынша, есепті кезеңнен кейінгі айдың 10-күніне дейін»;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15, 17-жолдардың 3-бағанындағы «ЭДСМ» деген аббревиатура «ЭБЖМ» деген аббревиатурамен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«ЭБЖМ - Қазақстан Республикасы Экономика және бюджеттік жоспарлау министрлігі».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