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2cb4d" w14:textId="642cb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кейбір заңнамалық актілеріне сот-сараптама қызметі мәселелері бойынша өзгерістер мен толықтырулар енгізу туралы" 2013 жылғы 2 шілдедегі Қазақстан Республикасының Заңын іске асыру жөніндегі шаралар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2013 жылғы 23 шілдедегі № 115-ө өкімі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«Қазақстан Республикасының кейбір заңнамалық актілеріне сот-сараптама қызметі мәселелері бойынша өзгерістер мен толықтырулар енгізу туралы» 2013 жылғы 2 шілдедегі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мақсатында қабылдануы қажет нормативтік құқықтық актілердің 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– тізбе)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Әділет министрлігі: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тізбеге сәйкес нормативтік құқықтық актінің жобасын әзірлесін және белгіленген тәртіппен Қазақстан Республикасының Үкіметіне бекітуге енгізсін;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тиісті ведомстволық нормативтік құқықтық актілерді қабылдасын және қабылданған шаралар туралы Қазақстан Республикасының Үкіметін хабардар етсін.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                       С. Ахметов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Премьер-Министрінің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24 шілдедегі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115-ө өкімімен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«Қазақстан Республикасының кейбір заңнамалық актілеріне</w:t>
      </w:r>
      <w:r>
        <w:br/>
      </w:r>
      <w:r>
        <w:rPr>
          <w:rFonts w:ascii="Times New Roman"/>
          <w:b/>
          <w:i w:val="false"/>
          <w:color w:val="000000"/>
        </w:rPr>
        <w:t>
сот-сараптама қызметі мәселелері бойынша өзгерістер мен</w:t>
      </w:r>
      <w:r>
        <w:br/>
      </w:r>
      <w:r>
        <w:rPr>
          <w:rFonts w:ascii="Times New Roman"/>
          <w:b/>
          <w:i w:val="false"/>
          <w:color w:val="000000"/>
        </w:rPr>
        <w:t>
толықтырулар енгізу туралы» 2013 жылғы 2 шілдедегі Қазақстан</w:t>
      </w:r>
      <w:r>
        <w:br/>
      </w:r>
      <w:r>
        <w:rPr>
          <w:rFonts w:ascii="Times New Roman"/>
          <w:b/>
          <w:i w:val="false"/>
          <w:color w:val="000000"/>
        </w:rPr>
        <w:t>
Республикасының Заңын іске асыру мақсатында қабылдануы қажет</w:t>
      </w:r>
      <w:r>
        <w:br/>
      </w:r>
      <w:r>
        <w:rPr>
          <w:rFonts w:ascii="Times New Roman"/>
          <w:b/>
          <w:i w:val="false"/>
          <w:color w:val="000000"/>
        </w:rPr>
        <w:t>
нормативтік құқықтық актілердің тізбесі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4"/>
        <w:gridCol w:w="4728"/>
        <w:gridCol w:w="2656"/>
        <w:gridCol w:w="2995"/>
        <w:gridCol w:w="2847"/>
      </w:tblGrid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Нормативтік құқықтық актінің атауы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Актінің нысаны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Орындауға жауапты мемлекеттік органдар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Әзірлеу және Қазақстан Республикасы Үкіметіне енгізу мерзімі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 Үкіметінің «Қазақстан Республикасы сот сарапшыларының мемлекеттік тізілімін жүргізу ережесін бекіту туралы» 2010 жылғы 4 маусымдағы 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және «Қазақстан Республикасының сот сараптамасы зерттеулері әдістемелерінің мемлекеттік тізілімін жүргізу ережесін бекіту туралы» 2010 жылғы 4 маусымдағы № 515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қаулыларына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өзгерістер енгізу туралы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Үкіметінің қаулысы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Әділет министрлігі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тамыз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Әділет министрлігінің Сот сараптамасы орталығында жүргізілетін сот сараптамалары түрлерінің тізбесін бекіту туралы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Әділет министрінің бұйрығы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Әділет министрлігі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тамыз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 жүргізілетін сот сараптамалары түрлерінің тізбесін бекіту туралы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Денсаулық сақтау министрінің бұйрығы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Денсаулық сақтау министрлігі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тамыз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«Қазақстан Республикасы Әділет министрлігінің сот сараптамасы органдарына алғаш жұмысқа кіретін адамдардың арнайы кәсіптік даярлықтан өту ережесін бекіту туралы» Қазақстан Республикасы Әділет министрінің 2012 жылғы 20 сәуірдегі № 122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өзгерістер мен толықтырулар енгізу туралы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Әділет министрінің бұйрығы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Әділет министрлігі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тамыз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 сараптамасының белгілі бір түрін жүргізу құқығына сот сарапшысы біліктілігін беру үшін біліктілік емтихандарын қабылдау ережесін бекіту туралы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Әділет министрінің бұйрығы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Әділет министрлігі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тамыз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 сараптамасының белгілі бір түрін жүргізу құқығына сот-медициналық, сот-психиатриялық, сот-наркологиялық сарапшысы біліктілігін беру үшін біліктілік емтихандарын қабылдау ережесін бекіту туралы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Денсаулық сақтау министрінің бұйрығы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Денсаулық сақтау министрлігі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тамыз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