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8ec8" w14:textId="3f38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"Мүдделі мемлекеттік органдардың, ұлттық холдингтер мен компаниялардың Ақмола облысы Щучинск-Бурабай курорттық аймағын дамыту жөніндегі қызметін үйлестіруге арналған жұмыс тобын құру туралы" Қазақстан Республикасы Премьер-Министрінің 2012 жылғы 17 шілдедегі № 127-ө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30 желтоқсандағы № 196-ө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«Мүдделі мемлекеттік органдардың, ұлттық холдингтер мен компаниялардың Ақмола облысы Щучинск-Бурабай курорттық аймағын дамыту жөніндегі қызметін үйлестіруге арналған жұмыс тобын құру туралы» Қазақстан Республикасы Премьер-Министрінің 2012 жылғы 17 шілдедегі № 127-ө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өкімге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196-ө өкіміне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127-ө өкіміне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Мүдделі мемлекеттік органдардың, ұлттық холдингтер мен</w:t>
      </w:r>
      <w:r>
        <w:br/>
      </w:r>
      <w:r>
        <w:rPr>
          <w:rFonts w:ascii="Times New Roman"/>
          <w:b/>
          <w:i w:val="false"/>
          <w:color w:val="000000"/>
        </w:rPr>
        <w:t>
компаниялардың Ақмола облысы Щучинск-Бурабай курорттық</w:t>
      </w:r>
      <w:r>
        <w:br/>
      </w:r>
      <w:r>
        <w:rPr>
          <w:rFonts w:ascii="Times New Roman"/>
          <w:b/>
          <w:i w:val="false"/>
          <w:color w:val="000000"/>
        </w:rPr>
        <w:t>
аймағын дамыту жөніндегі қызметін үйлестіруге арналған</w:t>
      </w:r>
      <w:r>
        <w:br/>
      </w:r>
      <w:r>
        <w:rPr>
          <w:rFonts w:ascii="Times New Roman"/>
          <w:b/>
          <w:i w:val="false"/>
          <w:color w:val="000000"/>
        </w:rPr>
        <w:t>
жұмыс тобы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573"/>
        <w:gridCol w:w="7073"/>
      </w:tblGrid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Әбдірұлы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Премьер-Министрінің бірінші орынбасары, жетекші 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Айтмұхаметов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Қосман Қайыртайұлы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әкімі, жетекшінің орынбасары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Ермекұлы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жаңа технологиялар вице-министрі, жетекшінің орынбасары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Иғалиев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Несіпқалиұлы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 Туризм индустриясы комитетінің төрағасы, хатшы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Бектұров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Ғаббасұлы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вице-министрі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Күреңбеков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Жанкеұлы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министрінің орынбасары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Шолпанқұлұлы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Ахсамбиев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Әбдіқайымұлы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вице-министрінің міндетін атқарушы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Кеңесбайұлы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Іс басқарушысының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Шәйжүнісов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Аллен Сержанұлы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 төрағасының орынбасары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Германович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Өңірлік даму министрлігі Құрылыс және тұрғын үй-коммуналдық шаруашылық істері комитетінің төрағасы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Идиятұлы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комитетінің Шекара қызметі Шекаралық бақылау бас басқармасы бастығының лауазымы бойынша уақытша міндетін атқарушы (келісім бойынша)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Аманжолұлы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 және бюджеттік жоспарлау министрлігі Өнеркәсіп, көлік және коммуникация саласындағы бюджеттік бағдарламаларды жоспарлау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Мажренова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Балтабайқызы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Экономика және бюджеттік жоспарлау министрлігі Агроөнеркәсіп кешені, табиғи ресурстар, құрылыс және тұрғын үй-коммуналдық шаруашылық саласындағы бюджеттік бағдарламаларды жоспарлау департаментінің директоры 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Мейрамұлы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«ҚазТрансОйл-Сервис» акционерлік қоғамының бас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Нұрымбетов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Бидайбекұлы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Кеңсесі Басшысының орынбасары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