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53202" w14:textId="a5532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Заңын іске асыру жөніндегі шаралар туралы" Қазақстан Республикасы Премьер-Министрінің 2014 жылғы 12 желтоқсандағы № 143-ө өкіміне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2015 жылғы 13 қазандағы № 94-ө өкімі</w:t>
      </w:r>
    </w:p>
    <w:p>
      <w:pPr>
        <w:spacing w:after="0"/>
        <w:ind w:left="0"/>
        <w:jc w:val="both"/>
      </w:pPr>
      <w:bookmarkStart w:name="z0" w:id="0"/>
      <w:r>
        <w:rPr>
          <w:rFonts w:ascii="Times New Roman"/>
          <w:b w:val="false"/>
          <w:i w:val="false"/>
          <w:color w:val="000000"/>
          <w:sz w:val="28"/>
        </w:rPr>
        <w:t xml:space="preserve">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жөніндегі шаралар туралы" Қазақстан Республикасы Премьер-Министрінің 2014 жылғы 12 желтоқсандағы № 143-ө өкіміне мынадай өзгерістер енгізілсін:</w:t>
      </w:r>
    </w:p>
    <w:bookmarkEnd w:id="0"/>
    <w:bookmarkStart w:name="z1" w:id="1"/>
    <w:p>
      <w:pPr>
        <w:spacing w:after="0"/>
        <w:ind w:left="0"/>
        <w:jc w:val="both"/>
      </w:pPr>
      <w:r>
        <w:rPr>
          <w:rFonts w:ascii="Times New Roman"/>
          <w:b w:val="false"/>
          <w:i w:val="false"/>
          <w:color w:val="000000"/>
          <w:sz w:val="28"/>
        </w:rPr>
        <w:t>
      көрсетілген өкіммен бекітілген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Заңын іске асыру мақсатында қабылдануы қажет нормативтік құқықтық актілердің және құқықтық актілердің тізбесінде:</w:t>
      </w:r>
    </w:p>
    <w:bookmarkEnd w:id="1"/>
    <w:bookmarkStart w:name="z2" w:id="2"/>
    <w:p>
      <w:pPr>
        <w:spacing w:after="0"/>
        <w:ind w:left="0"/>
        <w:jc w:val="both"/>
      </w:pPr>
      <w:r>
        <w:rPr>
          <w:rFonts w:ascii="Times New Roman"/>
          <w:b w:val="false"/>
          <w:i w:val="false"/>
          <w:color w:val="000000"/>
          <w:sz w:val="28"/>
        </w:rPr>
        <w:t>
      реттік нөмірі 21-жол мынадай редакцияда жазылсын:</w:t>
      </w:r>
    </w:p>
    <w:bookmarkEnd w:id="2"/>
    <w:bookmarkStart w:name="z5" w:id="3"/>
    <w:p>
      <w:pPr>
        <w:spacing w:after="0"/>
        <w:ind w:left="0"/>
        <w:jc w:val="both"/>
      </w:pP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0"/>
        <w:gridCol w:w="5160"/>
        <w:gridCol w:w="1348"/>
        <w:gridCol w:w="468"/>
        <w:gridCol w:w="3394"/>
      </w:tblGrid>
      <w:tr>
        <w:trPr>
          <w:trHeight w:val="30" w:hRule="atLeast"/>
        </w:trPr>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 көрсететін заң көмегіне ақы төлеудің және қорғау мен өкілдік етуге байланысты шығыстарды өтеудің мөлшерін бекіту туралы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r>
    </w:tbl>
    <w:p>
      <w:pPr>
        <w:spacing w:after="0"/>
        <w:ind w:left="0"/>
        <w:jc w:val="both"/>
      </w:pPr>
      <w:r>
        <w:rPr>
          <w:rFonts w:ascii="Times New Roman"/>
          <w:b w:val="false"/>
          <w:i w:val="false"/>
          <w:color w:val="000000"/>
          <w:sz w:val="28"/>
        </w:rPr>
        <w:t>
      ";</w:t>
      </w:r>
    </w:p>
    <w:bookmarkStart w:name="z3" w:id="4"/>
    <w:p>
      <w:pPr>
        <w:spacing w:after="0"/>
        <w:ind w:left="0"/>
        <w:jc w:val="both"/>
      </w:pPr>
      <w:r>
        <w:rPr>
          <w:rFonts w:ascii="Times New Roman"/>
          <w:b w:val="false"/>
          <w:i w:val="false"/>
          <w:color w:val="000000"/>
          <w:sz w:val="28"/>
        </w:rPr>
        <w:t>
      реттік нөмірі 593-жол мынадай редакцияда жазылсын:</w:t>
      </w:r>
    </w:p>
    <w:bookmarkEnd w:id="4"/>
    <w:bookmarkStart w:name="z6" w:id="5"/>
    <w:p>
      <w:pPr>
        <w:spacing w:after="0"/>
        <w:ind w:left="0"/>
        <w:jc w:val="both"/>
      </w:pP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8"/>
        <w:gridCol w:w="5287"/>
        <w:gridCol w:w="479"/>
        <w:gridCol w:w="479"/>
        <w:gridCol w:w="3477"/>
      </w:tblGrid>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5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 көрсететін заң көмегіне ақы төлеудің және қорғау мен өкілдік етуге байланысты шығыстарды өтеудің қағидаларын бекіту туралы</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желтоқсан</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