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d019" w14:textId="69cd0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18 желтоқсандағы № 140-ө өкімі</w:t>
      </w:r>
    </w:p>
    <w:p>
      <w:pPr>
        <w:spacing w:after="0"/>
        <w:ind w:left="0"/>
        <w:jc w:val="both"/>
      </w:pPr>
      <w:bookmarkStart w:name="z3" w:id="0"/>
      <w:r>
        <w:rPr>
          <w:rFonts w:ascii="Times New Roman"/>
          <w:b w:val="false"/>
          <w:i w:val="false"/>
          <w:color w:val="000000"/>
          <w:sz w:val="28"/>
        </w:rPr>
        <w:t xml:space="preserve">
      1. Қоса беріліп отырған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4"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заңнамада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18 желтоқсандағы</w:t>
            </w:r>
            <w:r>
              <w:br/>
            </w:r>
            <w:r>
              <w:rPr>
                <w:rFonts w:ascii="Times New Roman"/>
                <w:b w:val="false"/>
                <w:i w:val="false"/>
                <w:color w:val="000000"/>
                <w:sz w:val="20"/>
              </w:rPr>
              <w:t>№ 140-ө өкімімен</w:t>
            </w:r>
            <w:r>
              <w:br/>
            </w:r>
            <w:r>
              <w:rPr>
                <w:rFonts w:ascii="Times New Roman"/>
                <w:b w:val="false"/>
                <w:i w:val="false"/>
                <w:color w:val="000000"/>
                <w:sz w:val="20"/>
              </w:rPr>
              <w:t>бекітілген</w:t>
            </w:r>
          </w:p>
        </w:tc>
      </w:tr>
    </w:tbl>
    <w:bookmarkStart w:name="z1" w:id="2"/>
    <w:p>
      <w:pPr>
        <w:spacing w:after="0"/>
        <w:ind w:left="0"/>
        <w:jc w:val="left"/>
      </w:pPr>
      <w:r>
        <w:rPr>
          <w:rFonts w:ascii="Times New Roman"/>
          <w:b/>
          <w:i w:val="false"/>
          <w:color w:val="000000"/>
        </w:rPr>
        <w:t xml:space="preserve">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Заңын іске асыру мақсатында қабылдануы қажет нормативтік құқықтық және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7481"/>
        <w:gridCol w:w="814"/>
        <w:gridCol w:w="600"/>
        <w:gridCol w:w="1241"/>
        <w:gridCol w:w="1459"/>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 мен енгізілуіне жауапты тұлға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кейбір жарлықтарына өзгерістер енгізу туралы" Қазақстан Республикасының Президенті Жарлығының жобасы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арнайы экономикалық аймақтар бойынша бірыңғай үйлестіру орталығын айқындау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қызметтің басым түрлерінің тізбесін және құрылысы қызметтің осы түрлерін жүзеге асыруға арналған объектілердің тізбесін, сондай-ақ қызметтің басым түрлері мен құрылыс объектілерін көрсетілген тізбелерге енгізу тәртібін бекіту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 құру мақсаттарына сәйкес келетін қызмет түрлері бойынша өздері өндіретін тауарлардың (жұмыстардың, қызметтердің) тізбесін бекіту туралы" Қазақстан Республикасы Үкіметінің 2009 жылғы 13 мамырдағы № 703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аймақтарды құру мақсатына сай келетін қызметті жүзеге асыру кезінде толығымен тұтынылатын тауарларды арнайы экономикалық аймақтың аумағына өткізуге, нөлдік ставка бойынша қосылған құн салығы салынатын тауарлар тізбесін бекіту туралы" Қазақстан Республикасы Үкіметінің 2012 жылғы 14 қыркүйектегі № 1197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іріктеу қағидалары мен өлшемшарттарын бекіту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құрылатын мемлекеттік меншіктегі жер учаскелерін уақытша өтеулі жер пайдаланудың (жалға алудың) үлгілік шартын бекіту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 құрылатын мемлекеттік меншіктегі жер учаскелерін уақытша өтеулі кейінгі жер пайдаланудың (қосалқы жалдаудың) үлгі шартын бекіту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басқару органының есептілікті ұсыну қағидасын және кезеңділігін бекіту туралы" Қазақстан Республикасы Премьер-Министрінің орынбасары – Қазақстан Республикасы Индустрия және жаңа технологиялар министрінің 2011 жылғы 21 қыркүйектегі № 334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құрылатын жеке меншіктегі жер учаскелерін уақытша өтеулі қайталап пайдаланудың (қосалқы жалға алудың) үлгілік шартын бекіту туралы" Қазақстан Республикасы Инвестициялар және даму министрінің 2015 жылғы 27 ақпандағы № 214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құрылатын жеке меншіктегі жер учаскелерін уақытша өтеулі пайдаланудың (жалға алудың) үлгілік шартын бекіту туралы" Қазақстан Республикасы Инвестициялар және даму министрінің 2015 жылғы 27 ақпандағы № 220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аумағында қызметтің қосалқы түрін жүзеге асыратын тұлға ретінде рұқсат алу үшін өтінімге қоса берілетін құжаттар тізбесін бекіту туралы" Қазақстан (Республикасы Инвестициялар және даму министрінің 2015 жылғы 27 ақпандағы № 221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аймақтың қатысушысы ретінде қызметті жүзеге асыру туралы үлгілік шарттарды бекіту туралы" Қазақстан Республикасы Инвестициялар және даму министрінің 2015 жылғы 27 ақпандағы № 223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компаниясын басқару үшін адамдарды конкурстық іріктеуді жүргізу қағидаларын, сондай-ақ оларға қойылатын талаптарды бекіту туралы" Қазақстан Республикасы Инвестициялар және даму министрінің 2015 жылғы 27 ақпандағы № 224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7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қызметінің тиімділігін бағалау әдістемесін бекіту туралы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bl>
    <w:bookmarkStart w:name="z0"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