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fd15f" w14:textId="cffd1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Мемлекеттік-жекешелік әріптестік пен жеке инвестицияларды пайдалану тетіктерін кеңейте отырып, салалар мен өңірлер бойынша мемлекеттік-жекешелік әріптестік жобаларын іске асыру жөніндегі 2016 - 2018 жылдарға арналған іс-шаралар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2016 жылғы 9 наурыздағы № 15-ө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Мемлекеттік-жекешелік әріптестік пен жеке инвестицияларды пайдалану тетіктерін кеңейте отырып, салалар мен өңірлер бойынша мемлекеттік-жекешелік әріптестік жобаларын іске асыру жөніндегі 2016 – 2018 жылдарға арналған іс-шаралар </w:t>
      </w:r>
      <w:r>
        <w:rPr>
          <w:rFonts w:ascii="Times New Roman"/>
          <w:b w:val="false"/>
          <w:i w:val="false"/>
          <w:color w:val="000000"/>
          <w:sz w:val="28"/>
        </w:rPr>
        <w:t>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Жоспар)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Жоспарды орындауға жауапты Қазақстан Республикасының орталық атқарушы органдары, өзге де мемлекеттік органдары мен ұйымдары: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Жоспарда көзделген іс-шаралардың уақтылы орындалуын қамтамасыз етсін;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жыл сайын, 25 маусымға және 25 желтоқсанға дейін Қазақстан Республикасы Ұлттық экономика министрлігіне Жоспардың орындалу барысы туралы ақпарат берсін.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Ұлттық экономика министрлігі жыл сайын, 25 шілдеден және 25 қаңтардан кешiктiрмей Қазақстан Республикасының Үкіметіне Жоспардың орындалу барысы туралы жиынтық ақпарат берсін.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өкімнің орындалуын бақылау Қазақстан Республикасы Ұлттық экономика министрлігіне жүктелсін.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Мәсімов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Мемлекеттік-жекешелік әріптестік пен жеке инвестицияларды пайдалану тетіктерін кеңейте отырып, салалар мен өңірлер бойынша мемлекеттік-жекешелік әріптестік жобаларын іске асыру жөніндегі 2016 - 2018 жылдарға арналған іс-шаралар жоспары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5187"/>
        <w:gridCol w:w="3054"/>
        <w:gridCol w:w="1853"/>
        <w:gridCol w:w="149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 №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Іс-шараның атауы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Орындалуына жауаптылар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Аяқтау нысаны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Орындау мерзімі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Мемлекеттік-жекешелік әріптестіктің дамуын әдіснамалық қамтамасыз ету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Өңірлерде аралық семинарлар өткізу қорытындысы бойынша мемлекеттік-жекешелік әріптестік саласындағы заңнаманы жетілдіру жөнінде ұсыныстар әзірлеу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 Алматы және Астана қалаларының ЖАО, "ҚМЖӘО" АҚ (келісім бойынша)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ҰЭМ-ге ұсыныс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1-тоқсан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өкілдері өңірлерде аралық семинарларда айтқан ұсыныстарды есепке ала отырып, "Мемлекеттік-жекешелік әріптестік жобаларын іске асыру бойынша жергілікті атқарушы органдар үшін практикалық ұсынымдар" (мемлекеттік-жекешелік әріптестік жобасын іске асыру кезеңдерін модельдік тұрғыдан ашатын құжат) анықтамалық құжатын дайындау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ҰЭМ, "ҚМЖӘО" АҚ (келісім бойынша)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анықтамалық құжат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1-тоқсан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жобаларын, оның ішінде концессиялық жобаларды жоспарлау рәсімдерін оңтайландыру жөнінде жаңа Бюджет кодексі тұжырымдамасының жобасына ұсыныстар енгізу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"ҚМЖӘО" АҚ (келісім бойынша)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ҰЭМ-ге ұсыныс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наурыз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саласындағы (балабақша, білім беру ұйымының жатақханасы) жобаны іске асыру бойынша мемлекеттік-жекешелік әріптестік жобасының үлгілік конкурстық құжаттамасын және үлгілік мемлекеттік-жекешелік әріптестік шарттарын бекіту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ҰЭМ, БҒМ, "ҚМЖӘО" АҚ (келісім бойынша)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бұйрығы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желтоқсан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(емхана, отбасылық-дәрігерлік амбулатория) жобаны іске асыру бойынша мемлекеттік-жекешелік әріптестік жобасының үлгілік конкурстық құжаттамасын және үлгілік мемлекеттік-жекешелік әріптестік шарттарын бекіту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ҰЭМ, ДСӘДМ, "ҚМЖӘО" АҚ (келісім бойынша)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бұйрығы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желтоқсан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саласындағы (дене шынықтыру-сауықтыру кешені) жобаны іске асыру бойынша мемлекеттік-жекешелік әріптестік жобасының үлгілік конкурстық құжаттамасын және үлгілік мемлекеттік-жекешелік әріптестік шарттарын бекіту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ҰЭМ, МСМ, "ҚМЖӘО" АҚ (келісім бойынша)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бұйрығы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желтоқсан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саласындағы (көшеге жарық беру жүйелері, тұрғын үйлер) жобаны іске асыру бойынша мемлекеттік-жекешелік әріптестік жобасының үлгілік конкурстық құжаттамасын және үлгілік мемлекеттік-жекешелік әріптестік шарттарын бекіту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ҰЭМ, "ҚМЖӘО" АҚ (келісім бойынша)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бұйрығы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желтоқсан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саласындағы жобаны іске асыру бойынша мемлекеттік-жекешелік әріптестік жобасының үлгілік конкурстық құжаттамасын және үлгілік мемлекеттік-жекешелік әріптестік шарттарын бекіту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ҰЭМ, АШМ, "ҚМЖӘО" АҚ (келісім бойынша)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бұйрығы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маусым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саласындағы (қалдықтарды және қайталама ресурстарды іріктеу, қайта өндеу және/немесе кәдеге жарату зауыты (ендірісі)) жобаны іске асыру бойынша мемлекеттік-жекешелік әріптестік жобасының үлгілік конкурстық құжаттамасын және үлгілік мемлекеттік-жекешелік әріптестік шарттарын бекіту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ҰЭМ, ЭМ, "ҚМЖӘО" АҚ (келісім бойынша)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бұйрығы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маусым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саласындағы (автовокзал) жобаны іске асыру бойынша мемлекеттік-жекешелік әріптестік жобасының үлгілік конкурстық құжаттамасын және үлгілік мемлекеттік-жекешелік әріптестік шарттарын бекіту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ҰЭМ, ИДМ, "ҚМЖӘО" АҚ (келісім бойынша)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бұйрығы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маусым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қызметкерлерінің мемлекеттік-жекешелік әріптестік мәселелері бойынша біліктілігін арттыру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ОАО, облыстардың, Алматы және Астана қалаларының ЖАО, "ҚМЖӘО" АҚ (келісім бойынша)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"ҚМЖӘО" АҚ сертификаты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сайын, тұрақты негізде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жобаларын жоспарлау және іске асыру бойынша жетекші мемлекеттердің тәжірибесін зерделеу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ҰЭМ, "ҚМЖӘО" АҚ (келісім бойынша)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"ҚМЖӘО" АҚ ұсынымдары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сайын, тұрақты негізде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Өңірлердегі әлеуметтік объектілерге (орындар, объектілер саны) мен инфрақұрылымдық жобаларға (автомобиль және темір жолдары, әуежайлар және т.б.) қажеттілікті талдау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БҒМ, ДСӘДМ, МСМ, ИДМ, өңірлік мемлекеттік-жекешелік әріптестік орталықтары (келісім бойынша), "МЖӘ ЖСО" ЖШС (келісім бойынша)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ҰЭМ-ге және "ҚМЖӘО" АҚ-ға ақпарат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сайын, тұрақты негізде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Мемлекеттік, үкіметтік, аумақтарды дамыту бағдарламаларын мемлекеттік-жекешелік әріптестік тетігі арқылы жобаларды іске асыру мүмкіндігін анықтау тұрғысынан талдау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БҒМ, ДСӘДМ, МСМ, Қорғанысмині, ІІМ, ИДМ, ЭМ, АШМ, ҰЭМ, "ҚМЖӘО" АҚ (келісім бойынша)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ҰЭМ-ге ақпарат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сайын, тұрақты негізде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Перспективалық мемлекеттік-жекешелік әріптестік жобаларының тізбесін әзірлеу: түрлі мемлекеттік қолдау шаралары (мемлекеттік тапсырыс, грант) бар жобалар үшін мемлекеттік-жекешелік әріптестіктің оңтайлы моделін, қаржыландыру схемасын және конкурстық рәсімдердің түрлерін әзірлеу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БҒМ, ДСӘДМ, МСМ, Қорғанысмині, ІІМ, ИДМ, ЭМ, АШМ, ҰЭМ, "ҚМЖӘО" АҚ (келісім бойынша)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перспективалық мемлекеттік-жекешелік әріптестік жобаларының тізбесін ҰЭМ және "ҚМЖӘО" АҚ ресми интернет-ресурсында орналастыру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сайын, тұрақты негізде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"Концессиялық жобаларды консультациялық сүйемелдеу бойынша көрсетілетін қызметтер құнын айқындау әдістемесін бекіту туралы" Қазақстан Республикасы Ұлттық экономика министрінің міндетін атқарушының 2015 жылғы 24 шілдедегі № 564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ҰЭМ, "МЖӘ ЖСО" ЖШС (келісім бойынша)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бұйрығы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тамыз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мемлекеттік-жекешелік әріптестік жобалары бойынша мемлекеттік міндеттемелердің, оның ішінде мемлекеттік концессиялық міндеттемелердің 2016 - 2018 жылдарға арналған лимиттерін бекіту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ҰЭМ, Қаржымині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бұйрығы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сәуір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қаржы ұйымдарының ұсыныстарын есепке ала отырып, мемлекеттік-жекешелік әріптестік жобалары бойынша мемлекеттік міндеттемелердің, оның ішінде мемлекеттік концессиялық міндеттемелердің лимиттерін айқындау әдістемесін өзектендіру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ҰЭМ, Қаржымині, "ҚМЖӘО" АҚ (келісім бойынша)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Үкіметке ұсыныстар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тамыз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асыруға жоспарланатын республикалық мемлекеттік-жекешелік әріптестік жобаларының тізбесін бекіту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бұйрығы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конкурстық құжаттамалардың бекітілуіне қарай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жобаларының іске асырылуын бағалау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ҰЭМ, "ҚМЖӘО" АҚ (келісім бойынша)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"ҚМЖӘО" АҚ ұсынымдары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сайын, жылдың қорытындысы бойынша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Жоспарланып және іске асырылып жатқан республикалық және жергілікті мемлекеттік-жекешелік әріптестік жобаларының тізбесін жүргізу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"ҚМЖӘО" АҚ (келісім бойынша)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жоспарланып және іске асырылып жатқан республикалық және жергілікті мемлекеттік-жекешелік әріптестік жобаларының тізбесі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сайын, тұрақты негізде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Мемлекеттік-жекешелік әріптестікті дамытудың практикалық аспектілері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Мыналарды: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 кестесін;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коммуникациялар жоспарын қамтитын денсаулық сақтау саласындағы мемлекеттік-жекешелік әріптестік жобаларын іске асыру жөніндегі іс-шаралар жоспарын бекіту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ДСӘДМ, ҰЭМ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және әлеуметтік даму министрінің бұйрығы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наурыз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Мыналарды: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 кестесін;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коммуникациялар жоспарын қамтитын білім саласындағы мемлекеттік-жекешелік әріптестік жобаларын іске асыру жөніндегі іс-шаралар жоспарын бекіту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БҒМ, ҰЭМ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министрінің бұйрығы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наурыз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Мыналарды: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 кестесін;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коммуникациялар жоспарын қамтитын инфрақұрылым саласындағы мемлекеттік-жекешелік әріптестік жобаларын іске асыру жөніндегі іс-шаралар жоспарын бекіту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ИДМ, ҰЭМ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Инвестициялар және даму министрінің бұйрығы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наурыз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Мыналарды: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 кестесін;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коммуникациялар жоспарын қамтитын мәдениет және спорт саласындағы мемлекеттік-жекешелік әріптестік жобаларын іске асыру жөніндегі іс-шаралар жоспарын бекіту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МСМ, ҰЭМ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Мәдениет және спорт министрінің бұйрығы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наурыз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Мыналарды: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 кестесін;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коммуникациялар жоспарына қамтитын энергетика саласындағы мемлекеттік-жекешелік әріптестік жобаларын іске асыру жөніндегі іс-шаралар жоспарын бекіту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ЭМ, ҰЭМ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Энергетика министрінің бұйрығы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наурыз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Мыналарды: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 кестесін;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коммуникациялар жоспарын қамтитын ауыл шаруашылығы саласындағы мемлекеттік-жекешелік әріптестік жобаларын іске асыру жөніндегі іс-шаралар жоспарын бекіту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АШМ, ҰЭМ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министрінің бұйрығы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наурыз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Мыналарды: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 кестесін;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коммуникациялар жоспарын қамтитын құқық қорғау саласындағы мемлекеттік-жекешелік әріптестік жобаларын іске асыру жөніндегі іс-шаралар жоспарын бекіту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ІІМ, ҰЭМ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министрінің бұйрығы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наурыз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ЖАО - жергілікті атқарушы органдар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"ҚМЖӘО" АҚ - "Қазақстандық мемлекеттік-жеке меншік әріптестік орталығы"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АШМ - Қазақстан Республикасы Ауыл шаруашылығы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БҒМ - Қазақстан Республикасы Білім және ғылым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ДСӘДМ - Қазақстан Республикасы Денсаулық сақтау және әлеуметтік даму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ИДМ - Қазақстан Республикасы Инвестициялар және даму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Қаржымині - Қазақстан Республикасы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Қорғанысмині - Қазақстан Республикасы Қорғаныс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МСМ - Қазақстан Республикасы Мәдениет және спорт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ҰЭМ - Қазақстан Республикасы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ІІМ - Қазақстан Республикасы Ішкі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 - Қазақстан Республикасы Энергетика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"МЖӘ ЖСО" ЖШС - "Мемлекеттік-жекешелік әріптестік жобаларын сүйемелдеу орталығы" жауапкершілігі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ОАО - орталық атқарушы органдар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