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9c34d" w14:textId="169c3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реформасы бойынша комиссия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2016 жылғы 11 мамырдағы № 38-ө өкімі. Күші жойылды - Қазақстан Республикасы Премьер-Министрінің 2016 жылғы 29 қарашадағы № 119-ө өкімімен.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Премьер-Министрінің 29.11.2016 </w:t>
      </w:r>
      <w:r>
        <w:rPr>
          <w:rFonts w:ascii="Times New Roman"/>
          <w:b w:val="false"/>
          <w:i w:val="false"/>
          <w:color w:val="ff0000"/>
          <w:sz w:val="28"/>
        </w:rPr>
        <w:t>№ 119-ө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"Жер заңнамасының жекелеген нормаларын қолдануға мораторий енгізу туралы" Қазақстан Республикасы Президентінің 2016 жылғы 6 мамырдағы № 248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Жер 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нормаларын талқылау және түсіндіру әрі ұсыныстар әзірлеу үшін: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өкімге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құрамда Жер реформасы бойынша комиссия (бұдан әрі - Комиссия)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беріліп отырған Комиссия туралы </w:t>
      </w:r>
      <w:r>
        <w:rPr>
          <w:rFonts w:ascii="Times New Roman"/>
          <w:b w:val="false"/>
          <w:i w:val="false"/>
          <w:color w:val="000000"/>
          <w:sz w:val="28"/>
        </w:rPr>
        <w:t>ереже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Мәсімов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38-ө өкіміне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 реформасы бойынша комиссияның құрамы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Құрамға өзгеріс енгізілді – ҚР Премьер-Министрінің 01.07.2016 </w:t>
      </w:r>
      <w:r>
        <w:rPr>
          <w:rFonts w:ascii="Times New Roman"/>
          <w:b w:val="false"/>
          <w:i w:val="false"/>
          <w:color w:val="ff0000"/>
          <w:sz w:val="28"/>
        </w:rPr>
        <w:t>№ 54-ө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500"/>
        <w:gridCol w:w="11129"/>
      </w:tblGrid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Сағынтаев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Бақытжан Әбдірұлы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Премьер-Министрінің бірінші орынбасары, төраға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Құл-Мұхаммед Мұхтар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Абрарұлы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 Отан" партиясы Төрағасының бірінші орынбасары (келісім бойынша), төрағаның орынбасары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Үшкемпіров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Жақсылық Әміралыұлы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"Жақсылық" шаруа қожалығының басшысы, қоғам қайраткері (келісім бойынша), төрағаның орынбасары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Дәурен Әскербекұлы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Ақпарат және коммуникациялар министрі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Бишімбаев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Қуандық Уәлиханұлы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экономика министрі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Мырзахметов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Асқар Исабекұлы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Премьер-Министрінің орынбасары – Қазақстан Республикасының Ауыл шаруашылығы министрі, төраға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Кравченко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Николаевич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Бас прокурорының орынбасары (келісім бойынша)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Баймолдина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Зәуреш Хамитқызы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Әділет министрінің орынбасары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Айтаханов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Қуаныш Айтаханұлы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Парламенті Сенатының депутаты (келісім бойынша)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Сағындықов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Елеусін Наурызбайұлы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Парламенті Сенатының депутаты (келісім бойынша)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Дүйсебаев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Жексенбай Қартабайұлы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Парламенті Мәжілісінің депутаты (келісім бойынша)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Сабильянов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Нұртай Салихұлы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Парламенті Мәжілісінің депутаты (келісім бойынша)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Тілеухан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Бекболат Қанайұлы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Парламенті Мәжілісінің депутаты (келісім бойынша)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Смағұл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Бахытбек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Парламенті Мәжілісінің депутаты (келісім бойынша)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Артур Станиславович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Парламенті Мәжілісінің депутаты (келісім бойынша)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Ақылбек Қажығұлұлы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"Сәкен Сейфуллин атындағы Қазақ агротехникалық университеті" акционерлік қоғамының ректоры (келісім бойынша)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Сағадиев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Кенжеғали Әбенұлы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 қайраткері, экономика ғылымдарының докторы, профессор (келісім бойынша)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Ғани Әлімұлы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Ауыл шаруашылығы министрлігінің жанындағы Аграрлық білімді, ғылымды және өндірісті ықпалдастыру, агроөнеркәсіптік кешеннің кадр әлеуетін дамыту жөніндегі комиссияның төрағасы (келісім бойынша)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Жолдасбеков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Мырзатай Жолдасбекұлы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ғылым академиясының академигі, "Президенттік мәдениет орталығы" республикалық мемлекеттік мекемесінің директоры, филология ғылымдарының докторы (келісім бойынша)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Оразұлы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"Өсімдіктерді қорғау ғылыми-зерттеу институты" жауапкершілігі шектеулі серіктестігінің директоры, Қазақстан Республикасының Ұлттық ғылым академиясының академигі (келісім бойынша)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Рахым Алмабекұлы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ғылым академиясының академигі (келісім бойынша)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Косарев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Владислав Борисович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коммунистік халықтық партиясы Орталық комитетінің құрметті хатшысы (келісім бойынша)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Перуашев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Тұрлыбекұлы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 жол" демократиялық партиясының төрағасы (келісім бойынша)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 Әбдікәрімұлы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"Ауыл" халықтық патриоттық партиясының төрағасы, Қазақстан Республикасы Парламенті Сенатының депутаты (келісім бойынша)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Сұлтанғали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 Сұлтанғалиұлы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"Бірлік" партиясының төрағасы (келісім бойынша)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Тұяқбай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Жармахан Айтбайұлы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Жалпыұлттық социал-демократиялық партия төрағасы (келісім бойынша)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Озғанбаев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Өмірзақ Озғанбайұлы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Республикасының Ардагерлер ұйымы"республикалық қоғамдық бірлестіктің орталық кеңесінің төрағасы (келісім бойынша)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Сәбден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Оразалы Сәбденұлы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ғалымдар одағының президенті (келісім бойынша)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Нұрлан Кенжебекұлы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азаматтық альянсы" заңды тұлғалар бірлестігінің президенті (келісім бойынша)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Нұржан Бауыржанұлы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"Атамекен" ұлттық кәсіпкерлер палатасының басқарма төрағасының орынбасары (келісім бойынша)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Сауэр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 Адамович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"Родина" агрофирмасының бас директоры, "Атамекен" ұлттық кәсіпкерлер палатасының төралқа мүшесі (келісім бойынша)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Батталова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Зәуреш Қабылбекқызы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"Қазақстанда парламентаризмді дамыту қоры" Акционерлік қоғамының директоры (келісім бойынша)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Әуезхан Кәмешұлы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фермерлер одағы" республикалық қоғамдық бірлестігінің президенті (келісім бойынша)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 Рысбайұлы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мақта қауымдастығы" заңды тұлғалар бірлестігінің төрағасы (келісім бойынша)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Сағындықов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Алик Сабырбекұлы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агроодағы" ауыл шаруашылығы кооперативтерінің республикалық қауымдастығы (келісім бойынша)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Қайрат Серікбайұлы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картоп өсірушілері одағы" заңды тұлғалар бірлестігінің төрағасы (келісім бойынша)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Нұрлан Елеусізұлы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астық одағы" заңды тұлғалар бірлестігінің президенті (келісім бойынша)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Евгений Альбертович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"Астық өндеушілер және нан пісірушілер одағы" заңды тұлғалар бірлестігінің президенті (келісім бойынша)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Әбдікәрімов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 Серікұлы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"Бағбандар қауымдастығы" заңды тұлғалар бірлестігінің төрағасы (келісім бойынша)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Жанғоразов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Ибрагим Дәуітұлы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"Ижевский" өндірістік кооперативінің басшысы, "Қазақстанның кұс есірушілер одағы" заңды тұлғалар бірлестігінің өкілі (келісім бойынша)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Досмұхамбетов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Темірхан Мыңайдарұлы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"Байсерке-агро" агроөнеркәсіптік кешен басшысы (келісім бойынша)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Жексенбай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Бибігүл Нұрғалиқызы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редакторлар клубының басшысы (келісім бойынша)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Құдайбергенов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Олжас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"Макроэкономикалық зерттеулер одағы" жауапкершілігі шектеулі серіктестігінің директоры (келісім бойынша)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 Абдуламитұлы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 қайраткері (келісім бойынша)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Досмұханбет Қалмаханұлы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"Ұлтты тағдыры" қоғамдық бірлестігінің төрағасы (келісім бойынша)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Болатхан Тайжан атындағы қорының президенті (келісім бойынша)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Айдос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саясаттанушы (келісім бойынша)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Нұрлыбек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"Желтоқсан" халықтық-патриоттық қозғалысының басшысы (келісім бойынша)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Бабамұратов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Дәурен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"Болашақ" жастар қозғалысының басшысы (келісім бойынша)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 Әлиұлы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"Ракурс" экономикалық талдау орталығы" қоғамдық қорының директоры (келісім бойынша)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Қожахметов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Асылбек Базарбайұлы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"Almaty Management University" білім беру мекемесінің президенті (келісім бойынша)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Шибұтов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Мақсұмұлы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Саясаттанушы (келісім бойынша)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"Жалын" журналының бас редакторы (келісім бойынша)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Әшімжанов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Жанарбек Садықұлы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Жазушылар одағы басқарма төрағасының орынбасары (келісім бойынша)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Құлкенов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Жазушылар одағының өкілі (келісім бойынша)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Жанұзақ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адам институтының басшысы (келісім бойынша)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Жүрсін Молдашұлы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Ақын, журналист (келісім бойынша)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Бәшімов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Советұлы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Еуропалық құқық және адам құқығы сараптамалық институтының директоры (келісім бойынша)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Боқаев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 Кебенұлы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"Арлан" үкіметтік емес ұйымының төрағасы (келісім бойынша)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Әбдіғали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Берік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Саясаттанушы (келісім бойынша)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Нұрыпбаев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 Ілиясұлы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қорғаушы (келісім бойынша)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Ысқақов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Нартай Жұматайұлы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"Нарол" жауапкершілігі шектеулі серіктестігінің директоры, Ақмола облыстық мәслихатының депутаты (келісім бойынша)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Сағналин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Нұрлан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"АкТеп" компаниясының директоры (келісім бойынша)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Жапарқұл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Тасқын Тұрғанғазиұлы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"Ернар" шаруа қожалығының басшысы (келісім бойынша)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Сабыржан Қыдырсихұлы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"Кұрманғазы" өндірістік кооперативінің төрағасы (келісім бойынша)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Тұмабаев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Мұхит Тоғысқанұлы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"Приречное" жауапкершілігі шектеулі серіктестігінің басшысы (келісім бойынша)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 Ұзақұлы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"Манат" шаруа қожалығының басшысы (келісім бойынша)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Ашығалиев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Қатауолла Мерәліұлы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"Ақас" агрофирмасы" жауапкершілігі шектеулі серіктестігінің директоры (келісім бойынша)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Абдолла Төребекұлы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фермерлер одағы" қоғамдық бірлестігінің Қарағанды облысы бойынша облыстық филиалының төрағасы (келісім бойынша)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Сайран Балкенұлы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"Каркен" жауапкершілігі шектеулі серіктестігінің директоры (келісім бойынша)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Имандосов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Самұрат Жұманұлы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"РЗА" акционерлік қоғамының президенті (келісім бойынша)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Владимирович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"Победа" жауапкершілігі шектеулі серіктестігінің басшысы (келісім бойынша)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Анатолий Брониславович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"Тайынша Астық" жауапкершілігі шектеулі серіктестігінің басшысы (келісім бойынша)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Бегалыұлы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"Мақта компаниясы" жауапкершілігі шектеулі серіктестігінің директоры (келісім бойынша)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Сейбағытов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Даржок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саласының еңбек ардагері (келісім бойынша)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38-ө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 реформасы бойынша комиссия туралы ереже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Жер реформасы бойынша комиссия (бұдан әрі - Комиссия) қызметінің мақсаты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Жер 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нормаларын түсіндіру жұмысын ұйымдастыру және оны жетілдіру бойынша ұсыныстар әзірлеу болып табылады.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Комиссия өз қызметінде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заңдарын, Қазақстан Республикасы Президентінің және Үкіметінің актілерін, Қазақстан Республикасының өзге де нормативтік құқықтық актілерін және осы Ережені басшылыққа алады, сондай-ақ өңірлердегі қоғамдық кеңестермен өзара іс-қимыл жасайды.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Жер ресурстарын басқару жөніндегі орталық уәкілетті орган Комиссияның жұмыс органы болып табылады.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Комиссияның отырыстары Комиссия төрағасы айқындайтын күндері өткізіледі.</w:t>
      </w:r>
    </w:p>
    <w:bookmarkEnd w:id="9"/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Комиссияның міндеттері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Комиссияның негізгі міндеттері жер заңнамасын жетілдіру бойынша ұсыныстар әзірлеу, сондай-ақ түсіндіру жұмыстарын ұйымдастыру болып табылады.</w:t>
      </w:r>
    </w:p>
    <w:bookmarkEnd w:id="11"/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Комиссияның жұмысын ұйымдастыру және оның тәртібі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Комиссияның жұмысын ұйымдастыру және оның тәртібі Комиссияның хаттамалық шешімімен бекітілетін Комиссияның жұмыс регламентіне сәйкес жүзеге асырылады.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