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943d" w14:textId="4359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Лотерея операторына қойылатын талаптар бойынша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2016 жылғы 28 қыркүйектегі № 86-ө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Лотерея операторына қойылатын талаптар бойынша ұсыныстар әзірлеу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министрі, жетекші;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вице-министрі, жетекшінің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министрлігінің Спорт және дене шынықтыру істері комитеті ойын бизнесін үйлестіру және лотерея қызметі басқармасының басшысы, хатшы;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министрлігі Спорт және дене шынықтыру істері комитетінің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олимпиада комитеті" қоғамдық бірлестігінің бас хатшысы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Республикасының Ұлттық кәсіпкерлер палатасы басқарма төрағасының орынбасары (келісім бойынша).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бір апта мерзімде лотерея операторына қойылатын талаптар бойынша ұсыныстарды әзірлеуді және оларды Қазақстан Республикасының Мәдениет және спорт министрлігіне ұсынуды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И.Н. Тасмағамбетовке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