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1f8d" w14:textId="3d31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Премьер-Министріне ақпараттық материалдар ұсыну кестесін бекіту туралы" Қазақстан Республикасы Премьер-Министрінің 2015 жылғы 15 сәуірдегі № 29-ө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2017 жылғы 19 мамырдағы № 60-ө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Премьер-Министріне ақпараттық материалдарды ұсыну кестесін бекіту туралы" Қазақстан Республикасы Премьер-Министрінің 2015 жылғы 15 сәуірдегі № 29-ө өкіміне мынадай өзгеріс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бекітілген Қазақстан Республикасы Премьер-Министріне ақпараттық материалдар ұсыну кестесінде: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45-жол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4688"/>
        <w:gridCol w:w="5785"/>
        <w:gridCol w:w="990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Құжат айналымның жалпы көлемі туралы статистикалық және талдамалық деректер (кіріс және шығыс, оның ішінде электрондық түрде) қоса берілген құжат айналымын қысқарту жөніндегі жүргізілетін жұмыс туралы жиынтық ақпарат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жартыжылдықтан кейінгі айдың 15-күніне қарай, Мәдениет және спорт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жартыжылдықтан кейінгі айдың 10-күніне қарай Ақпарат және коммуникациялар министрлігі Мәдениет және спорт министрлігіне құжат айналымының жалпы көлемі туралы статистикалық (кіріс және шығыс, оның ішінде электрондық түрде) деректерді ұсынады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Орталық және жергілікті атқарушы органдар, есепті жартыжылдықтан кейінгі айдың 5-күніне қарай: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Мәдениет және спорт министрлігіне - құжат айналымының жалпы көлемі туралы талдамалық деректерді,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Ақпарат және коммуникациялар министрлігіне - құжат айналымының жалпы көлемі туралы статистикалық (кіріс және шығыс, оның ішінде электрондық түрде) деректерді ұсынады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Бақылау және құжаттамалық қамтамасыз ету бөлімі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