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e400" w14:textId="545e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2017 жылғы 3 тамыздағы № 105-ө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 Ауыл шаруашылығы министрлігі:</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заңнамада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3 тамыздағы</w:t>
            </w:r>
            <w:r>
              <w:br/>
            </w:r>
            <w:r>
              <w:rPr>
                <w:rFonts w:ascii="Times New Roman"/>
                <w:b w:val="false"/>
                <w:i w:val="false"/>
                <w:color w:val="000000"/>
                <w:sz w:val="20"/>
              </w:rPr>
              <w:t>№ 105-ө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 2017 жылғы 15 маусымдағы Қазақстан Республикасының Заңын іске асыру мақсатында қабылдануы қажет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612"/>
        <w:gridCol w:w="494"/>
        <w:gridCol w:w="1102"/>
        <w:gridCol w:w="1244"/>
        <w:gridCol w:w="1141"/>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нысаны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органдар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сапасына, уақтылы әзірленуі мен енгізілуіне жауапты тұлға</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ерекше қорғалатын табиғи аумақтардың тізбесін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БҒМ, ПІБ (келісім бойынша)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ұлттық табиғи парктерде туристік және рекреациялық қызметті жүзеге асыру және туристік және рекреациялық қызметті жүзеге асыру үшін пайдалануға берілген мемлекеттік ұлттық табиғи парктердің учаскелерін құрылыс объектілері үшін пайдалануға рұқсат беру қағидаларын бекіту туралы" Қазақстан Республикасы Үкіметінің 2006 жылғы 7 қарашадағы № 1063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ЭМ, МСМ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кейбір бұйрықтарына өзгерістер мен толықтырулар енгізу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дүниесінің объектілерін, олардың бөліктері мен дериваттарын, оның ішінде сирек кездесетіндер және жойылып кету қаупі төнгендер санатына жатқызылған өсімдіктер түрлерін Қазақстан Республикасына әкелуге және одан тыс жерге әкетуге рұқсаттар беру қағидаларын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санаттардағы жерлерді орман қоры жерлеріне ауыстыру қағидаларын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орман инспекциясы мен Қазақстан Республикасы мемлекеттік орман күзетінің лауазымды адамдары актілерінің нысандарын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ведомстволық бағынысындағы орман мекемесінің нышанын (эмблемасы мен жалауын)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биосфералық резерваттарға жатқызу қағидаларын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 туралы үлгілік ережені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мәртебесі бар ерекше қорғалатын табиғи аумақтардың құрамына кіретін су объектілерінде әуесқойлық (спорттық) балық аулауды, мелиорациялық аулауды, ғылыми-зерттеу үшін аулауды, өсімін молайту мақсатында аулауды жүзеге асыру және рұқсат беру қағидаларын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мемлекеттік табиғи қорығының су айдындарында мелиорациялық аулауды жүргізу қағидаларын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маңызы бар мемлекеттік табиғи қаумалдарды және республикалық маңызы бар мемлекеттік қорық аймақтарын таратудың және олардың аумағын кішірейтудің жаратылыстану-ғылыми негіздемесінің жобаларын әзірлеу қағидаларын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 нәтижесінде балық ресурстары мен басқа да су жануарларына келтірілетін және келтірілген зиянды, оның ішінде болмай қоймайтын зиянды өтеу мөлшерін есептеу әдістемесін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Ихтиологиялық байқаулар қағидаларын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күш-жігер нормативтерін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шілде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Ведомствоның аумақтық бөлімшелерін, жануарлар дүниесін қорғау, өсімін молайту және пайдалану саласындағы қызметті жүзеге асыратын жергілікті атқарушы органдарды және мамандандырылған ұйымдарды материалдық-техникалық құралдармен жарақтандыру нормаларын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айдындарында балық өсіру қағидаларын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 шарттарын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монополия субъектісінің бекіре тұқымдас балық түрлері өнімін қайта өңдеуі кезіндегі шикізат қалдықтарының, ысыраптары мен шығыстарының нормаларын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санын реттеу қағидаларын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еріксіз және (немесе) жартылай ерікті жағдайларда ұстау қағидаларын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алқаптар мен балық шаруашылығы су айдындарын және (немесе) учаскелерін қайта бекітіп беру жөніндегі қағидаларды және олар бұдан бұрын бекітіліп берілген тұлғаларға қойылатын біліктілік талаптарын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 және (немесе) олардың учаскелерін кәсіпшілік балық аулауды, әуесқойлық (спорттық) балық аулауды, көлде тауарлы балық өсіру шаруашылығын, тор қоршамада балық өсіру шаруашылығын жүргізуге арналған су айдындарына және (немесе) учаскелерге жатқызудың өлшем шарттарын айқындау әдістемесін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кездесетіндерден және жойылып кету қаупі төнгендерден басқа жануарларды эпизоотияны болғызбау мақсатында пайдалану қағидаларын бекіту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ерекше қорғалатын табиғи аумақтардың тізбесін бекіту туралы" Қазақстан Республикасының Ауыл шаруашылығы министрі міндетін атқарушының 2015 жылғы 28 мамырдағы № 18-1/483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 Нысанбаев</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
      ПІБ - Қазақстан Республикасы Президентінің Іс басқармасы;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