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22f3" w14:textId="fd92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үкіметтік емес ұйымдар мен мемлекеттің өзара іс-қимылын дамыту жөніндегі 2016 – 2020 жылдарға арналған ұлттық жоспарды бекіту туралы" Қазақстан Республикасы Премьер-Министрінің 2015 жылғы 28 желтоқсандағы № 159-ө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2017 жылғы 21 қарашадағы № 155-ө өкімі</w:t>
      </w:r>
    </w:p>
    <w:p>
      <w:pPr>
        <w:spacing w:after="0"/>
        <w:ind w:left="0"/>
        <w:jc w:val="both"/>
      </w:pPr>
      <w:bookmarkStart w:name="z0" w:id="0"/>
      <w:r>
        <w:rPr>
          <w:rFonts w:ascii="Times New Roman"/>
          <w:b w:val="false"/>
          <w:i w:val="false"/>
          <w:color w:val="000000"/>
          <w:sz w:val="28"/>
        </w:rPr>
        <w:t xml:space="preserve">
      "Қазақстан Республикасында үкіметтік емес ұйымдар мен мемлекеттің өзара іс-қимылын дамыту жөніндегі 2016 – 2020 жылдарға арналған ұлттық жоспарды бекіту туралы" Қазақстан Республикасы Премьер-Министрінің 2015 жылғы 28 желтоқсандағы № 159-ө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өкіммен бекітілген Қазақстан Республикасында үкіметтік емес ұйымдар мен мемлекеттің өзара іс-қимылын дамыту жөніндегі 2016 – 2020 жылдарға арналған ұлттық </w:t>
      </w:r>
      <w:r>
        <w:rPr>
          <w:rFonts w:ascii="Times New Roman"/>
          <w:b w:val="false"/>
          <w:i w:val="false"/>
          <w:color w:val="000000"/>
          <w:sz w:val="28"/>
        </w:rPr>
        <w:t>жоспар</w:t>
      </w:r>
      <w:r>
        <w:rPr>
          <w:rFonts w:ascii="Times New Roman"/>
          <w:b w:val="false"/>
          <w:i w:val="false"/>
          <w:color w:val="000000"/>
          <w:sz w:val="28"/>
        </w:rPr>
        <w:t xml:space="preserve">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"2) жыл сайын 25 маусымға және 25 желтоқсанға дейін Қазақстан Республикасының Дін істері және азаматтық қоғам министрлігіне Ұлттық жоспардың орындалу барысы туралы ақпарат берсін.</w:t>
      </w:r>
    </w:p>
    <w:bookmarkEnd w:id="2"/>
    <w:bookmarkStart w:name="z4" w:id="3"/>
    <w:p>
      <w:pPr>
        <w:spacing w:after="0"/>
        <w:ind w:left="0"/>
        <w:jc w:val="both"/>
      </w:pPr>
      <w:r>
        <w:rPr>
          <w:rFonts w:ascii="Times New Roman"/>
          <w:b w:val="false"/>
          <w:i w:val="false"/>
          <w:color w:val="000000"/>
          <w:sz w:val="28"/>
        </w:rPr>
        <w:t>
      3. Қазақстан Республикасының Дін істері және азаматтық қоғам министрлігі жыл сайын 25 қаңтарға және 25 шілдеге дейін Қазақстан Республикасының Үкіметіне Ұлттық жоспардың орындалу барысы туралы жиынтық ақпарат берсін.</w:t>
      </w:r>
    </w:p>
    <w:bookmarkEnd w:id="3"/>
    <w:bookmarkStart w:name="z5" w:id="4"/>
    <w:p>
      <w:pPr>
        <w:spacing w:after="0"/>
        <w:ind w:left="0"/>
        <w:jc w:val="both"/>
      </w:pPr>
      <w:r>
        <w:rPr>
          <w:rFonts w:ascii="Times New Roman"/>
          <w:b w:val="false"/>
          <w:i w:val="false"/>
          <w:color w:val="000000"/>
          <w:sz w:val="28"/>
        </w:rPr>
        <w:t>
      4. Осы өкімнің орындалуын бақылау Қазақстан Республикасының Дін істері және азаматтық қоғам министрлігіне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21 қарашадағы</w:t>
            </w:r>
            <w:r>
              <w:br/>
            </w:r>
            <w:r>
              <w:rPr>
                <w:rFonts w:ascii="Times New Roman"/>
                <w:b w:val="false"/>
                <w:i w:val="false"/>
                <w:color w:val="000000"/>
                <w:sz w:val="20"/>
              </w:rPr>
              <w:t>№ 155 өкіміне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159-ө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Республикасында үкіметтік емес ұйымдар мен мемлекеттің өзара іс-қимылын дамыту жөніндегі 2016 – 2020 жылдарға арналған ұлттық жоспар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742"/>
        <w:gridCol w:w="558"/>
        <w:gridCol w:w="2144"/>
        <w:gridCol w:w="1564"/>
        <w:gridCol w:w="3529"/>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сомасы (мың теңге)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Қоғамдық мониторингтеу және бақылау жүйесін дамыту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әртүрлі нысандардағы қоғамдық бақылауды жүргізу жөніндегі қоғамдық кеңестердің қызметіне тарту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әлеуметтік жобаларды іске асыру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жылдан бастап</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Ассамблеясының қоғамдық келісім кеңестерінің форумын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(келісім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"Қоғамдық келісім" РММ – 2016 жылы – 4 553,0,</w:t>
            </w:r>
            <w:r>
              <w:br/>
            </w:r>
            <w:r>
              <w:rPr>
                <w:rFonts w:ascii="Times New Roman"/>
                <w:b w:val="false"/>
                <w:i w:val="false"/>
                <w:color w:val="000000"/>
                <w:sz w:val="20"/>
              </w:rPr>
              <w:t>2017 жылы – 4 553,0,</w:t>
            </w:r>
            <w:r>
              <w:br/>
            </w:r>
            <w:r>
              <w:rPr>
                <w:rFonts w:ascii="Times New Roman"/>
                <w:b w:val="false"/>
                <w:i w:val="false"/>
                <w:color w:val="000000"/>
                <w:sz w:val="20"/>
              </w:rPr>
              <w:t>2018 жылы – 4 553,0.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мониторингті қолданудың отандық және халықаралық тәжірибесін (практикасын) зерделеу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талдамалық анықтама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желтоқсанға қарай</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қалың жігі арасында қоғамдық мониторингке азаматтардың қатысуын кеңейтуге бағытталған ақпараттық-түсіндіру жұмыстарын үкіметтік емес ұйымдардың қатысуымен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жария ету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жылдан бастап</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Алматы облысының әкімдігі – 2016 жылы – 2 000,0,</w:t>
            </w:r>
            <w:r>
              <w:br/>
            </w:r>
            <w:r>
              <w:rPr>
                <w:rFonts w:ascii="Times New Roman"/>
                <w:b w:val="false"/>
                <w:i w:val="false"/>
                <w:color w:val="000000"/>
                <w:sz w:val="20"/>
              </w:rPr>
              <w:t>2017 жылы – 2 000,0,</w:t>
            </w:r>
            <w:r>
              <w:br/>
            </w:r>
            <w:r>
              <w:rPr>
                <w:rFonts w:ascii="Times New Roman"/>
                <w:b w:val="false"/>
                <w:i w:val="false"/>
                <w:color w:val="000000"/>
                <w:sz w:val="20"/>
              </w:rPr>
              <w:t>2018 жылы – 2 000,0,</w:t>
            </w:r>
            <w:r>
              <w:br/>
            </w:r>
            <w:r>
              <w:rPr>
                <w:rFonts w:ascii="Times New Roman"/>
                <w:b w:val="false"/>
                <w:i w:val="false"/>
                <w:color w:val="000000"/>
                <w:sz w:val="20"/>
              </w:rPr>
              <w:t>2019 жылы – 2 000,0,</w:t>
            </w:r>
            <w:r>
              <w:br/>
            </w:r>
            <w:r>
              <w:rPr>
                <w:rFonts w:ascii="Times New Roman"/>
                <w:b w:val="false"/>
                <w:i w:val="false"/>
                <w:color w:val="000000"/>
                <w:sz w:val="20"/>
              </w:rPr>
              <w:t>2020 жылы – 2 000,0.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кеңестермен бірлесіп, қоғамдық бақылауды жүргізуге бағытталған әлеуметтік жобаларды іске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отырысының хаттамасы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"Қоғамдық келісім" РММ (келісім бойынша),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2018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МСМ – 2016 жылы – 11 411,8;</w:t>
            </w:r>
            <w:r>
              <w:br/>
            </w:r>
            <w:r>
              <w:rPr>
                <w:rFonts w:ascii="Times New Roman"/>
                <w:b w:val="false"/>
                <w:i w:val="false"/>
                <w:color w:val="000000"/>
                <w:sz w:val="20"/>
              </w:rPr>
              <w:t>МҚІСҚА – 2016 жылы – 46 254,0,</w:t>
            </w:r>
            <w:r>
              <w:br/>
            </w:r>
            <w:r>
              <w:rPr>
                <w:rFonts w:ascii="Times New Roman"/>
                <w:b w:val="false"/>
                <w:i w:val="false"/>
                <w:color w:val="000000"/>
                <w:sz w:val="20"/>
              </w:rPr>
              <w:t>2017 жылы – 46 254,0,</w:t>
            </w:r>
            <w:r>
              <w:br/>
            </w:r>
            <w:r>
              <w:rPr>
                <w:rFonts w:ascii="Times New Roman"/>
                <w:b w:val="false"/>
                <w:i w:val="false"/>
                <w:color w:val="000000"/>
                <w:sz w:val="20"/>
              </w:rPr>
              <w:t>2018 жылы – 46 254,0;</w:t>
            </w:r>
            <w:r>
              <w:br/>
            </w:r>
            <w:r>
              <w:rPr>
                <w:rFonts w:ascii="Times New Roman"/>
                <w:b w:val="false"/>
                <w:i w:val="false"/>
                <w:color w:val="000000"/>
                <w:sz w:val="20"/>
              </w:rPr>
              <w:t>ЖБ:</w:t>
            </w:r>
            <w:r>
              <w:br/>
            </w:r>
            <w:r>
              <w:rPr>
                <w:rFonts w:ascii="Times New Roman"/>
                <w:b w:val="false"/>
                <w:i w:val="false"/>
                <w:color w:val="000000"/>
                <w:sz w:val="20"/>
              </w:rPr>
              <w:t>Маңғыстау облысының әкімдігі – 4 000,0.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мемлекеттік әлеуметтік тапсырыс, гранттық қаржыландыру шеңберінде әлеуметтік жобаларды іске асыру тиімділігі мен ашықтығына қоғамдық мониторинг жүргізуі</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ОАО (жинақтау), облыстардың, Астана және Алматы қалаларының әкімдіктері, "АБҚО" КЕАҚ</w:t>
            </w:r>
            <w:r>
              <w:br/>
            </w:r>
            <w:r>
              <w:rPr>
                <w:rFonts w:ascii="Times New Roman"/>
                <w:b w:val="false"/>
                <w:i w:val="false"/>
                <w:color w:val="000000"/>
                <w:sz w:val="20"/>
              </w:rPr>
              <w:t>
(келісім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38 606,0,</w:t>
            </w:r>
            <w:r>
              <w:br/>
            </w:r>
            <w:r>
              <w:rPr>
                <w:rFonts w:ascii="Times New Roman"/>
                <w:b w:val="false"/>
                <w:i w:val="false"/>
                <w:color w:val="000000"/>
                <w:sz w:val="20"/>
              </w:rPr>
              <w:t>2019 жылы – 38 606,0,</w:t>
            </w:r>
            <w:r>
              <w:br/>
            </w:r>
            <w:r>
              <w:rPr>
                <w:rFonts w:ascii="Times New Roman"/>
                <w:b w:val="false"/>
                <w:i w:val="false"/>
                <w:color w:val="000000"/>
                <w:sz w:val="20"/>
              </w:rPr>
              <w:t>2020 жылы – 38 606,0;</w:t>
            </w:r>
            <w:r>
              <w:br/>
            </w:r>
            <w:r>
              <w:rPr>
                <w:rFonts w:ascii="Times New Roman"/>
                <w:b w:val="false"/>
                <w:i w:val="false"/>
                <w:color w:val="000000"/>
                <w:sz w:val="20"/>
              </w:rPr>
              <w:t>ЖБ:</w:t>
            </w:r>
            <w:r>
              <w:br/>
            </w:r>
            <w:r>
              <w:rPr>
                <w:rFonts w:ascii="Times New Roman"/>
                <w:b w:val="false"/>
                <w:i w:val="false"/>
                <w:color w:val="000000"/>
                <w:sz w:val="20"/>
              </w:rPr>
              <w:t>Астана қаласының әкімдігі – 2016 жылы – 3 000,0,</w:t>
            </w:r>
            <w:r>
              <w:br/>
            </w:r>
            <w:r>
              <w:rPr>
                <w:rFonts w:ascii="Times New Roman"/>
                <w:b w:val="false"/>
                <w:i w:val="false"/>
                <w:color w:val="000000"/>
                <w:sz w:val="20"/>
              </w:rPr>
              <w:t>2017 жылы – 3 500,0,</w:t>
            </w:r>
            <w:r>
              <w:br/>
            </w:r>
            <w:r>
              <w:rPr>
                <w:rFonts w:ascii="Times New Roman"/>
                <w:b w:val="false"/>
                <w:i w:val="false"/>
                <w:color w:val="000000"/>
                <w:sz w:val="20"/>
              </w:rPr>
              <w:t>2018 жылы – 4 000,0,</w:t>
            </w:r>
            <w:r>
              <w:br/>
            </w:r>
            <w:r>
              <w:rPr>
                <w:rFonts w:ascii="Times New Roman"/>
                <w:b w:val="false"/>
                <w:i w:val="false"/>
                <w:color w:val="000000"/>
                <w:sz w:val="20"/>
              </w:rPr>
              <w:t>2019 жылы – 4 500,0,</w:t>
            </w:r>
            <w:r>
              <w:br/>
            </w:r>
            <w:r>
              <w:rPr>
                <w:rFonts w:ascii="Times New Roman"/>
                <w:b w:val="false"/>
                <w:i w:val="false"/>
                <w:color w:val="000000"/>
                <w:sz w:val="20"/>
              </w:rPr>
              <w:t>2020 жылы – 5 000,0;</w:t>
            </w:r>
            <w:r>
              <w:br/>
            </w:r>
            <w:r>
              <w:rPr>
                <w:rFonts w:ascii="Times New Roman"/>
                <w:b w:val="false"/>
                <w:i w:val="false"/>
                <w:color w:val="000000"/>
                <w:sz w:val="20"/>
              </w:rPr>
              <w:t>Ақмола облысының әкімдігі – 2016 жылы – 2 000,0, 2017 жылы – 2 000,0;</w:t>
            </w:r>
            <w:r>
              <w:br/>
            </w:r>
            <w:r>
              <w:rPr>
                <w:rFonts w:ascii="Times New Roman"/>
                <w:b w:val="false"/>
                <w:i w:val="false"/>
                <w:color w:val="000000"/>
                <w:sz w:val="20"/>
              </w:rPr>
              <w:t>Шығыс Қазақстан облысының әкімдігі – 2016 жылы – 2 300,0,</w:t>
            </w:r>
            <w:r>
              <w:br/>
            </w:r>
            <w:r>
              <w:rPr>
                <w:rFonts w:ascii="Times New Roman"/>
                <w:b w:val="false"/>
                <w:i w:val="false"/>
                <w:color w:val="000000"/>
                <w:sz w:val="20"/>
              </w:rPr>
              <w:t>2017 жылы – 2 300,0,</w:t>
            </w:r>
            <w:r>
              <w:br/>
            </w:r>
            <w:r>
              <w:rPr>
                <w:rFonts w:ascii="Times New Roman"/>
                <w:b w:val="false"/>
                <w:i w:val="false"/>
                <w:color w:val="000000"/>
                <w:sz w:val="20"/>
              </w:rPr>
              <w:t>2018 жылы – 2 300,0,</w:t>
            </w:r>
            <w:r>
              <w:br/>
            </w:r>
            <w:r>
              <w:rPr>
                <w:rFonts w:ascii="Times New Roman"/>
                <w:b w:val="false"/>
                <w:i w:val="false"/>
                <w:color w:val="000000"/>
                <w:sz w:val="20"/>
              </w:rPr>
              <w:t>2019 жылы – 2 300,0,</w:t>
            </w:r>
            <w:r>
              <w:br/>
            </w:r>
            <w:r>
              <w:rPr>
                <w:rFonts w:ascii="Times New Roman"/>
                <w:b w:val="false"/>
                <w:i w:val="false"/>
                <w:color w:val="000000"/>
                <w:sz w:val="20"/>
              </w:rPr>
              <w:t>2020 жылы – 2 300,0;</w:t>
            </w:r>
            <w:r>
              <w:br/>
            </w:r>
            <w:r>
              <w:rPr>
                <w:rFonts w:ascii="Times New Roman"/>
                <w:b w:val="false"/>
                <w:i w:val="false"/>
                <w:color w:val="000000"/>
                <w:sz w:val="20"/>
              </w:rPr>
              <w:t>Жамбыл облысының әкімдігі – 2017 жылы – 1 900,0,</w:t>
            </w:r>
            <w:r>
              <w:br/>
            </w:r>
            <w:r>
              <w:rPr>
                <w:rFonts w:ascii="Times New Roman"/>
                <w:b w:val="false"/>
                <w:i w:val="false"/>
                <w:color w:val="000000"/>
                <w:sz w:val="20"/>
              </w:rPr>
              <w:t>2018 жылы – 1 900,0,</w:t>
            </w:r>
            <w:r>
              <w:br/>
            </w:r>
            <w:r>
              <w:rPr>
                <w:rFonts w:ascii="Times New Roman"/>
                <w:b w:val="false"/>
                <w:i w:val="false"/>
                <w:color w:val="000000"/>
                <w:sz w:val="20"/>
              </w:rPr>
              <w:t>2019 жылы – 2 000,0,</w:t>
            </w:r>
            <w:r>
              <w:br/>
            </w:r>
            <w:r>
              <w:rPr>
                <w:rFonts w:ascii="Times New Roman"/>
                <w:b w:val="false"/>
                <w:i w:val="false"/>
                <w:color w:val="000000"/>
                <w:sz w:val="20"/>
              </w:rPr>
              <w:t>2020 жылы – 2 100,0;</w:t>
            </w:r>
            <w:r>
              <w:br/>
            </w:r>
            <w:r>
              <w:rPr>
                <w:rFonts w:ascii="Times New Roman"/>
                <w:b w:val="false"/>
                <w:i w:val="false"/>
                <w:color w:val="000000"/>
                <w:sz w:val="20"/>
              </w:rPr>
              <w:t>Батыс Қазақстан облысының әкімдігі – 2016 жылы – 700,0.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сыбайлас жемқорлыққа қарсы дүниетанымды қалыптастыруға бағытталған әлеуметтік жобаларды іске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ОАО,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2 299,0,</w:t>
            </w:r>
            <w:r>
              <w:br/>
            </w:r>
            <w:r>
              <w:rPr>
                <w:rFonts w:ascii="Times New Roman"/>
                <w:b w:val="false"/>
                <w:i w:val="false"/>
                <w:color w:val="000000"/>
                <w:sz w:val="20"/>
              </w:rPr>
              <w:t>2019 жылы – 2 299,0,</w:t>
            </w:r>
            <w:r>
              <w:br/>
            </w:r>
            <w:r>
              <w:rPr>
                <w:rFonts w:ascii="Times New Roman"/>
                <w:b w:val="false"/>
                <w:i w:val="false"/>
                <w:color w:val="000000"/>
                <w:sz w:val="20"/>
              </w:rPr>
              <w:t>2020 жылы – 2 299,0;</w:t>
            </w:r>
            <w:r>
              <w:br/>
            </w:r>
            <w:r>
              <w:rPr>
                <w:rFonts w:ascii="Times New Roman"/>
                <w:b w:val="false"/>
                <w:i w:val="false"/>
                <w:color w:val="000000"/>
                <w:sz w:val="20"/>
              </w:rPr>
              <w:t>ЖБ:</w:t>
            </w:r>
            <w:r>
              <w:br/>
            </w:r>
            <w:r>
              <w:rPr>
                <w:rFonts w:ascii="Times New Roman"/>
                <w:b w:val="false"/>
                <w:i w:val="false"/>
                <w:color w:val="000000"/>
                <w:sz w:val="20"/>
              </w:rPr>
              <w:t>Астана қаласының әкімдігі – 2016 жылы – 8 000,0,</w:t>
            </w:r>
            <w:r>
              <w:br/>
            </w:r>
            <w:r>
              <w:rPr>
                <w:rFonts w:ascii="Times New Roman"/>
                <w:b w:val="false"/>
                <w:i w:val="false"/>
                <w:color w:val="000000"/>
                <w:sz w:val="20"/>
              </w:rPr>
              <w:t>2017 жылы – 9 000,0,</w:t>
            </w:r>
            <w:r>
              <w:br/>
            </w:r>
            <w:r>
              <w:rPr>
                <w:rFonts w:ascii="Times New Roman"/>
                <w:b w:val="false"/>
                <w:i w:val="false"/>
                <w:color w:val="000000"/>
                <w:sz w:val="20"/>
              </w:rPr>
              <w:t>2018 жылы – 10 000,0,</w:t>
            </w:r>
            <w:r>
              <w:br/>
            </w:r>
            <w:r>
              <w:rPr>
                <w:rFonts w:ascii="Times New Roman"/>
                <w:b w:val="false"/>
                <w:i w:val="false"/>
                <w:color w:val="000000"/>
                <w:sz w:val="20"/>
              </w:rPr>
              <w:t>2019 жылы – 11 000,0,</w:t>
            </w:r>
            <w:r>
              <w:br/>
            </w:r>
            <w:r>
              <w:rPr>
                <w:rFonts w:ascii="Times New Roman"/>
                <w:b w:val="false"/>
                <w:i w:val="false"/>
                <w:color w:val="000000"/>
                <w:sz w:val="20"/>
              </w:rPr>
              <w:t>2020 жылы – 12 000,0;</w:t>
            </w:r>
            <w:r>
              <w:br/>
            </w:r>
            <w:r>
              <w:rPr>
                <w:rFonts w:ascii="Times New Roman"/>
                <w:b w:val="false"/>
                <w:i w:val="false"/>
                <w:color w:val="000000"/>
                <w:sz w:val="20"/>
              </w:rPr>
              <w:t>Алматы қаласының әкімдігі – 2016 жылы – 2 500,0;</w:t>
            </w:r>
            <w:r>
              <w:br/>
            </w:r>
            <w:r>
              <w:rPr>
                <w:rFonts w:ascii="Times New Roman"/>
                <w:b w:val="false"/>
                <w:i w:val="false"/>
                <w:color w:val="000000"/>
                <w:sz w:val="20"/>
              </w:rPr>
              <w:t>Ақмола облысының әкімдігі – 2016 жылы – 1 300,0,</w:t>
            </w:r>
            <w:r>
              <w:br/>
            </w:r>
            <w:r>
              <w:rPr>
                <w:rFonts w:ascii="Times New Roman"/>
                <w:b w:val="false"/>
                <w:i w:val="false"/>
                <w:color w:val="000000"/>
                <w:sz w:val="20"/>
              </w:rPr>
              <w:t>2017 жылы – 1 300,0;</w:t>
            </w:r>
            <w:r>
              <w:br/>
            </w:r>
            <w:r>
              <w:rPr>
                <w:rFonts w:ascii="Times New Roman"/>
                <w:b w:val="false"/>
                <w:i w:val="false"/>
                <w:color w:val="000000"/>
                <w:sz w:val="20"/>
              </w:rPr>
              <w:t>Жамбыл облысының әкімдігі – 2016 жылы – 2 000,0,</w:t>
            </w:r>
            <w:r>
              <w:br/>
            </w:r>
            <w:r>
              <w:rPr>
                <w:rFonts w:ascii="Times New Roman"/>
                <w:b w:val="false"/>
                <w:i w:val="false"/>
                <w:color w:val="000000"/>
                <w:sz w:val="20"/>
              </w:rPr>
              <w:t>2017 жылы – 2 080,0,</w:t>
            </w:r>
            <w:r>
              <w:br/>
            </w:r>
            <w:r>
              <w:rPr>
                <w:rFonts w:ascii="Times New Roman"/>
                <w:b w:val="false"/>
                <w:i w:val="false"/>
                <w:color w:val="000000"/>
                <w:sz w:val="20"/>
              </w:rPr>
              <w:t>2018 жылы – 2 100,0,</w:t>
            </w:r>
            <w:r>
              <w:br/>
            </w:r>
            <w:r>
              <w:rPr>
                <w:rFonts w:ascii="Times New Roman"/>
                <w:b w:val="false"/>
                <w:i w:val="false"/>
                <w:color w:val="000000"/>
                <w:sz w:val="20"/>
              </w:rPr>
              <w:t>2019 жылы – 2 200,0,</w:t>
            </w:r>
            <w:r>
              <w:br/>
            </w:r>
            <w:r>
              <w:rPr>
                <w:rFonts w:ascii="Times New Roman"/>
                <w:b w:val="false"/>
                <w:i w:val="false"/>
                <w:color w:val="000000"/>
                <w:sz w:val="20"/>
              </w:rPr>
              <w:t>2020 жылы – 2 300,0;</w:t>
            </w:r>
            <w:r>
              <w:br/>
            </w:r>
            <w:r>
              <w:rPr>
                <w:rFonts w:ascii="Times New Roman"/>
                <w:b w:val="false"/>
                <w:i w:val="false"/>
                <w:color w:val="000000"/>
                <w:sz w:val="20"/>
              </w:rPr>
              <w:t>Қостанай облысының әкімдігі – 2016 жылы – 1 030,0,</w:t>
            </w:r>
            <w:r>
              <w:br/>
            </w:r>
            <w:r>
              <w:rPr>
                <w:rFonts w:ascii="Times New Roman"/>
                <w:b w:val="false"/>
                <w:i w:val="false"/>
                <w:color w:val="000000"/>
                <w:sz w:val="20"/>
              </w:rPr>
              <w:t>2017 жылы – 1 100,0,</w:t>
            </w:r>
            <w:r>
              <w:br/>
            </w:r>
            <w:r>
              <w:rPr>
                <w:rFonts w:ascii="Times New Roman"/>
                <w:b w:val="false"/>
                <w:i w:val="false"/>
                <w:color w:val="000000"/>
                <w:sz w:val="20"/>
              </w:rPr>
              <w:t>2018 жылы – 1 100,0,</w:t>
            </w:r>
            <w:r>
              <w:br/>
            </w:r>
            <w:r>
              <w:rPr>
                <w:rFonts w:ascii="Times New Roman"/>
                <w:b w:val="false"/>
                <w:i w:val="false"/>
                <w:color w:val="000000"/>
                <w:sz w:val="20"/>
              </w:rPr>
              <w:t>2019 жылы – 1 150,0,</w:t>
            </w:r>
            <w:r>
              <w:br/>
            </w:r>
            <w:r>
              <w:rPr>
                <w:rFonts w:ascii="Times New Roman"/>
                <w:b w:val="false"/>
                <w:i w:val="false"/>
                <w:color w:val="000000"/>
                <w:sz w:val="20"/>
              </w:rPr>
              <w:t>2020 жылы – 1 150,0;</w:t>
            </w:r>
            <w:r>
              <w:br/>
            </w:r>
            <w:r>
              <w:rPr>
                <w:rFonts w:ascii="Times New Roman"/>
                <w:b w:val="false"/>
                <w:i w:val="false"/>
                <w:color w:val="000000"/>
                <w:sz w:val="20"/>
              </w:rPr>
              <w:t>Қарағанды облысының әкімдігі – 2016 жылы – 700,0;</w:t>
            </w:r>
            <w:r>
              <w:br/>
            </w:r>
            <w:r>
              <w:rPr>
                <w:rFonts w:ascii="Times New Roman"/>
                <w:b w:val="false"/>
                <w:i w:val="false"/>
                <w:color w:val="000000"/>
                <w:sz w:val="20"/>
              </w:rPr>
              <w:t>Солтүстік Қазақстан облысының әкімдігі – 2016 жылы – 1 500,0.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кеңестердің республикалық мәжілісін ұйымдастыру және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кеңестер мәжілісінің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жылы – 10 200,0,</w:t>
            </w:r>
            <w:r>
              <w:br/>
            </w:r>
            <w:r>
              <w:rPr>
                <w:rFonts w:ascii="Times New Roman"/>
                <w:b w:val="false"/>
                <w:i w:val="false"/>
                <w:color w:val="000000"/>
                <w:sz w:val="20"/>
              </w:rPr>
              <w:t>2018 жылы – 14 095,0,</w:t>
            </w:r>
            <w:r>
              <w:br/>
            </w:r>
            <w:r>
              <w:rPr>
                <w:rFonts w:ascii="Times New Roman"/>
                <w:b w:val="false"/>
                <w:i w:val="false"/>
                <w:color w:val="000000"/>
                <w:sz w:val="20"/>
              </w:rPr>
              <w:t>2019 жылы – 14 095,0,</w:t>
            </w:r>
            <w:r>
              <w:br/>
            </w:r>
            <w:r>
              <w:rPr>
                <w:rFonts w:ascii="Times New Roman"/>
                <w:b w:val="false"/>
                <w:i w:val="false"/>
                <w:color w:val="000000"/>
                <w:sz w:val="20"/>
              </w:rPr>
              <w:t>2020 жылы – 14 095,0.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Үкіметтік емес ұйымдардың жергілікті өзін-өзі басқаруды дамытуға қатысуы</w:t>
            </w:r>
            <w:r>
              <w:br/>
            </w:r>
            <w:r>
              <w:rPr>
                <w:rFonts w:ascii="Times New Roman"/>
                <w:b/>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коммерциялық емес ұйымдар мен азаматтардың ұсыныстарын ескере отырып, конкурстық негізде жергілікті өкілді органдардың жанынан құрылатын қоғамдық кеңестердің құрамына қосу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жергілікті өзін-өзі басқаруды іске асыру қағидаттарын, тетіктерін түсіндіру жөнінде өңірлерде ақпараттық науқандарды өткізуге тарту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r>
              <w:br/>
            </w:r>
            <w:r>
              <w:rPr>
                <w:rFonts w:ascii="Times New Roman"/>
                <w:b w:val="false"/>
                <w:i w:val="false"/>
                <w:color w:val="000000"/>
                <w:sz w:val="20"/>
              </w:rPr>
              <w:t>Жамбыл облысының әкімдігі – 2016 жылы – 1 300,0,</w:t>
            </w:r>
            <w:r>
              <w:br/>
            </w:r>
            <w:r>
              <w:rPr>
                <w:rFonts w:ascii="Times New Roman"/>
                <w:b w:val="false"/>
                <w:i w:val="false"/>
                <w:color w:val="000000"/>
                <w:sz w:val="20"/>
              </w:rPr>
              <w:t>2017 жылы – 1 300,0,</w:t>
            </w:r>
            <w:r>
              <w:br/>
            </w:r>
            <w:r>
              <w:rPr>
                <w:rFonts w:ascii="Times New Roman"/>
                <w:b w:val="false"/>
                <w:i w:val="false"/>
                <w:color w:val="000000"/>
                <w:sz w:val="20"/>
              </w:rPr>
              <w:t>2018 жылы – 1 400,0,</w:t>
            </w:r>
            <w:r>
              <w:br/>
            </w:r>
            <w:r>
              <w:rPr>
                <w:rFonts w:ascii="Times New Roman"/>
                <w:b w:val="false"/>
                <w:i w:val="false"/>
                <w:color w:val="000000"/>
                <w:sz w:val="20"/>
              </w:rPr>
              <w:t>2019 жылы – 1 400,0,</w:t>
            </w:r>
            <w:r>
              <w:br/>
            </w:r>
            <w:r>
              <w:rPr>
                <w:rFonts w:ascii="Times New Roman"/>
                <w:b w:val="false"/>
                <w:i w:val="false"/>
                <w:color w:val="000000"/>
                <w:sz w:val="20"/>
              </w:rPr>
              <w:t>2020 жылы – 1 500,0;</w:t>
            </w:r>
            <w:r>
              <w:br/>
            </w:r>
            <w:r>
              <w:rPr>
                <w:rFonts w:ascii="Times New Roman"/>
                <w:b w:val="false"/>
                <w:i w:val="false"/>
                <w:color w:val="000000"/>
                <w:sz w:val="20"/>
              </w:rPr>
              <w:t>Батыс Қазақстан облысының әкімдігі – 2016 жылы – 700,0;</w:t>
            </w:r>
            <w:r>
              <w:br/>
            </w:r>
            <w:r>
              <w:rPr>
                <w:rFonts w:ascii="Times New Roman"/>
                <w:b w:val="false"/>
                <w:i w:val="false"/>
                <w:color w:val="000000"/>
                <w:sz w:val="20"/>
              </w:rPr>
              <w:t>Қостанай облысының әкімдігі – 2016 жылы – 1 325,0,</w:t>
            </w:r>
            <w:r>
              <w:br/>
            </w:r>
            <w:r>
              <w:rPr>
                <w:rFonts w:ascii="Times New Roman"/>
                <w:b w:val="false"/>
                <w:i w:val="false"/>
                <w:color w:val="000000"/>
                <w:sz w:val="20"/>
              </w:rPr>
              <w:t>2017 жылы – 1 400,0,</w:t>
            </w:r>
            <w:r>
              <w:br/>
            </w:r>
            <w:r>
              <w:rPr>
                <w:rFonts w:ascii="Times New Roman"/>
                <w:b w:val="false"/>
                <w:i w:val="false"/>
                <w:color w:val="000000"/>
                <w:sz w:val="20"/>
              </w:rPr>
              <w:t>2018 жылы – 1 400,0,</w:t>
            </w:r>
            <w:r>
              <w:br/>
            </w:r>
            <w:r>
              <w:rPr>
                <w:rFonts w:ascii="Times New Roman"/>
                <w:b w:val="false"/>
                <w:i w:val="false"/>
                <w:color w:val="000000"/>
                <w:sz w:val="20"/>
              </w:rPr>
              <w:t>2019 жылы – 1 500,0,</w:t>
            </w:r>
            <w:r>
              <w:br/>
            </w:r>
            <w:r>
              <w:rPr>
                <w:rFonts w:ascii="Times New Roman"/>
                <w:b w:val="false"/>
                <w:i w:val="false"/>
                <w:color w:val="000000"/>
                <w:sz w:val="20"/>
              </w:rPr>
              <w:t>2020 жылы – 1 500,0.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(облыстық, қалалық/аудандық, ауылдық деңгейлердегі) мемлекеттік әлеуметтік тапсырыс лоттарының тақырыптарын одан әрі қалыптастыру үшін өңірлердің әлеуметтік проблемаларын анықтау үшін жергілікті халықтың қажеттіліктерін бағалауды тарта отырып жүргізу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ҚХА (келісім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қатарынан сарапшыларды оқытушылар ретінде тарта отырып, жергілікті өзін-өзі басқарудың практикалық модельдерін енгізу мәселелері бойынша біліктілікті арттыру бағдарламалары аясында мемлекеттік қызметшілерді оқытуды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(келісім бойынша), Қазақстан Республикасы Президентінің жанындағы Мемлекеттік басқару академиясы (келісім бойынша),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бюджет қаражаты шегінде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ауылдар мен қалаларда азаматтық бастамаларды басқару мәселелері бойынша мемлекеттік қызметшілер, әлеуметтік белсенді азаматтар, қоғамдық пікір көшбасшылары, жастар ұйымдарының өкілдері арасында оқыту курстары мен мектептерін тұрақты түрде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бағдарламасы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жергілікті өзін-өзі басқару институттарының қызметін ұйымдастыру жөніндегі жұмысының оң тәжірибесін және әлеуетін жинақтау. Өңірлердің әкімшілік-аумақтық бірліктерінің базасында азаматтық секторға берілетін мемлекеттік функцияларды іске асырудың барлық кезеңдерін енгізу практикасын ұйымдастыру және тәжірибені әрі қарай басқа өңірлерге трансформациялау үшін жергілікті өзін-өзі басқаруды дамыту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үшін ұсынымдар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тарта отырып, жергілікті өзін-өзі басқаруды дамытуға және аумақтарды басқару процестеріне халықтың қатысуын кеңейтуге бағытталған әлеуметтік жобаларды іске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Ақмола облысының әкімдігі – 2016 жылы – 2 000,0,</w:t>
            </w:r>
            <w:r>
              <w:br/>
            </w:r>
            <w:r>
              <w:rPr>
                <w:rFonts w:ascii="Times New Roman"/>
                <w:b w:val="false"/>
                <w:i w:val="false"/>
                <w:color w:val="000000"/>
                <w:sz w:val="20"/>
              </w:rPr>
              <w:t>2017 жылы – 2 000,0,</w:t>
            </w:r>
            <w:r>
              <w:br/>
            </w:r>
            <w:r>
              <w:rPr>
                <w:rFonts w:ascii="Times New Roman"/>
                <w:b w:val="false"/>
                <w:i w:val="false"/>
                <w:color w:val="000000"/>
                <w:sz w:val="20"/>
              </w:rPr>
              <w:t>2018 жылы – 2 000,0,</w:t>
            </w:r>
            <w:r>
              <w:br/>
            </w:r>
            <w:r>
              <w:rPr>
                <w:rFonts w:ascii="Times New Roman"/>
                <w:b w:val="false"/>
                <w:i w:val="false"/>
                <w:color w:val="000000"/>
                <w:sz w:val="20"/>
              </w:rPr>
              <w:t>2019 жылы – 2 000,0,</w:t>
            </w:r>
            <w:r>
              <w:br/>
            </w:r>
            <w:r>
              <w:rPr>
                <w:rFonts w:ascii="Times New Roman"/>
                <w:b w:val="false"/>
                <w:i w:val="false"/>
                <w:color w:val="000000"/>
                <w:sz w:val="20"/>
              </w:rPr>
              <w:t>2020 жылы – 2 000,0;</w:t>
            </w:r>
            <w:r>
              <w:br/>
            </w:r>
            <w:r>
              <w:rPr>
                <w:rFonts w:ascii="Times New Roman"/>
                <w:b w:val="false"/>
                <w:i w:val="false"/>
                <w:color w:val="000000"/>
                <w:sz w:val="20"/>
              </w:rPr>
              <w:t>Шығыс Қазақстан облысының әкімдігі – 2016 жылы – 3 500,0;</w:t>
            </w:r>
            <w:r>
              <w:br/>
            </w:r>
            <w:r>
              <w:rPr>
                <w:rFonts w:ascii="Times New Roman"/>
                <w:b w:val="false"/>
                <w:i w:val="false"/>
                <w:color w:val="000000"/>
                <w:sz w:val="20"/>
              </w:rPr>
              <w:t>Жамбыл облысының әкімдігі – 2018 жылы – 1 900,0,</w:t>
            </w:r>
            <w:r>
              <w:br/>
            </w:r>
            <w:r>
              <w:rPr>
                <w:rFonts w:ascii="Times New Roman"/>
                <w:b w:val="false"/>
                <w:i w:val="false"/>
                <w:color w:val="000000"/>
                <w:sz w:val="20"/>
              </w:rPr>
              <w:t>2019 жылы – 2 000,0, 2020 жылы – 2 100,0.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мамандары үшін жергілікті өзін-өзі басқару мектебі" республикалық семинарын ұйымдастыру және тәжірибені тарату бойынша ұсынымдар әзірлеу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үшін ұсынымдар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Шығыс Қазақстан облысының әкімдігі – 2016 жылы – 4 000,0.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қоғамдық тәртіпті және құқық бұзушылықтардың алдын алуды қамтамасыз етуде еріктілердің халықтық топтарының қызметіне тарту және тәжірибені Қазақстан аумағында тарату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және жергілікті атқарушы органдар үшін ұсынымдар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Қарағанды облысының әкімдігі – 2016 жылы – 6 000,0;</w:t>
            </w:r>
            <w:r>
              <w:br/>
            </w:r>
            <w:r>
              <w:rPr>
                <w:rFonts w:ascii="Times New Roman"/>
                <w:b w:val="false"/>
                <w:i w:val="false"/>
                <w:color w:val="000000"/>
                <w:sz w:val="20"/>
              </w:rPr>
              <w:t>2017 жылы – талап етілмейді;</w:t>
            </w:r>
            <w:r>
              <w:br/>
            </w:r>
            <w:r>
              <w:rPr>
                <w:rFonts w:ascii="Times New Roman"/>
                <w:b w:val="false"/>
                <w:i w:val="false"/>
                <w:color w:val="000000"/>
                <w:sz w:val="20"/>
              </w:rPr>
              <w:t>2018 жылы – талап етілмейді;</w:t>
            </w:r>
            <w:r>
              <w:br/>
            </w:r>
            <w:r>
              <w:rPr>
                <w:rFonts w:ascii="Times New Roman"/>
                <w:b w:val="false"/>
                <w:i w:val="false"/>
                <w:color w:val="000000"/>
                <w:sz w:val="20"/>
              </w:rPr>
              <w:t>2019 жылы – талап етілмейді;</w:t>
            </w:r>
            <w:r>
              <w:br/>
            </w:r>
            <w:r>
              <w:rPr>
                <w:rFonts w:ascii="Times New Roman"/>
                <w:b w:val="false"/>
                <w:i w:val="false"/>
                <w:color w:val="000000"/>
                <w:sz w:val="20"/>
              </w:rPr>
              <w:t>2020 жылы –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тарта отырып, ірі халықаралық іс-шараларға ("ЭКСПО-2017" және Универсиада – 2017) дайындалу үшін волонтерлер мектебін" ұйымдастыру, "Волонтер-2016" конкурсын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БҒМ – 2016 жылы – 6 693,0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өкілдерінен келіп түскен, халықты алаңдататын өзекті мәселелерге мониторинг жүргізу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жарты-жылдықтар бойынша,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және жергілікті мемлекеттік органдар бірінші басшыларының азаматтық сектор өкілдерімен тұрақты кездесулерін ұйымдастыру және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 кестелері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Мемлекет пен үкіметтік емес ұйымдардың салалық ынтымақтастығын кеңейту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құралдарының барлық түрлерін тарта отырып, үкіметтік емес ұйымдар қызметі саласындағы заңнаманы жетілдіру мәселелері бойынша ақпараттық-түсіндіру жұмысын жүргізу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әлеуметтік жобаларды іске асыру кезінде салалық ынтымақтастық (верификациялау) қағидатын әзірлеу, талқылау және мемлекет пен үкіметтік емес ұйымдардың өзара іс-қимылы практикасына енгізу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ҰЭМ, Қаржымині, жергілікті атқарушы органдар, жұмыс тобының құрамындағы ҮЕҰ</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 гранттық қаржыландыру саласындағы оператордың, үкіметтік емес ұйымдар дерекқорының жұмысын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ИДМ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1-тоқсан</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қажеттіліктерін талдау және бағалау, әлеуметтанушылық зерттеу қорытындылары мен үкіметтік емес ұйымдар ұсыныстары негізінде мемлекеттік әлеуметтік тапсырыс лоттарының тақырыптарын қалыптастыру практикасын кеңейту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VII Азаматтық форумын Қазақстанның VIІI Азаматтық форумын Қазақстанның IХ Азаматтық форумын ұйымдастыру және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форумның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r>
              <w:br/>
            </w:r>
            <w:r>
              <w:rPr>
                <w:rFonts w:ascii="Times New Roman"/>
                <w:b w:val="false"/>
                <w:i w:val="false"/>
                <w:color w:val="000000"/>
                <w:sz w:val="20"/>
              </w:rPr>
              <w:t>2018 жылғы 4-тоқсан;</w:t>
            </w:r>
            <w:r>
              <w:br/>
            </w:r>
            <w:r>
              <w:rPr>
                <w:rFonts w:ascii="Times New Roman"/>
                <w:b w:val="false"/>
                <w:i w:val="false"/>
                <w:color w:val="000000"/>
                <w:sz w:val="20"/>
              </w:rPr>
              <w:t>2020 жылғы 4-тоқсан</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2016 жылы – 30 000,0,</w:t>
            </w:r>
            <w:r>
              <w:br/>
            </w:r>
            <w:r>
              <w:rPr>
                <w:rFonts w:ascii="Times New Roman"/>
                <w:b w:val="false"/>
                <w:i w:val="false"/>
                <w:color w:val="000000"/>
                <w:sz w:val="20"/>
              </w:rPr>
              <w:t>2018 жылы – 20 000,0,</w:t>
            </w:r>
            <w:r>
              <w:br/>
            </w:r>
            <w:r>
              <w:rPr>
                <w:rFonts w:ascii="Times New Roman"/>
                <w:b w:val="false"/>
                <w:i w:val="false"/>
                <w:color w:val="000000"/>
                <w:sz w:val="20"/>
              </w:rPr>
              <w:t>2020 жылы – 20 000,0.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қаражатын үкіметтік емес ұйымдарға арналған гранттарға қайта бөлу жөніндегі мәселені пысықтау жөніндегі жұмысты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(жинақтау), ДСӘДМ, БҒМ, ІІМ, АКМ, ҰЭМ, МҚІМ, ЭМ, Қаржымині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 бойы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жетістіктерінің салалық көрмелерін, әлеуметтік идеялар мен үкіметтік емес ұйымдар жобаларының жәрмеңкелерін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жобалары мен жетістіктерінің каталогы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ҚХА (келісім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Атырау облысының әкімдігі – 2016 жылы – 1 400,0,</w:t>
            </w:r>
            <w:r>
              <w:br/>
            </w:r>
            <w:r>
              <w:rPr>
                <w:rFonts w:ascii="Times New Roman"/>
                <w:b w:val="false"/>
                <w:i w:val="false"/>
                <w:color w:val="000000"/>
                <w:sz w:val="20"/>
              </w:rPr>
              <w:t>2017 жылы – 1 400,0,</w:t>
            </w:r>
            <w:r>
              <w:br/>
            </w:r>
            <w:r>
              <w:rPr>
                <w:rFonts w:ascii="Times New Roman"/>
                <w:b w:val="false"/>
                <w:i w:val="false"/>
                <w:color w:val="000000"/>
                <w:sz w:val="20"/>
              </w:rPr>
              <w:t>2018 жылы – 1 400,0,</w:t>
            </w:r>
            <w:r>
              <w:br/>
            </w:r>
            <w:r>
              <w:rPr>
                <w:rFonts w:ascii="Times New Roman"/>
                <w:b w:val="false"/>
                <w:i w:val="false"/>
                <w:color w:val="000000"/>
                <w:sz w:val="20"/>
              </w:rPr>
              <w:t>2019 жылы – 1 400,0,</w:t>
            </w:r>
            <w:r>
              <w:br/>
            </w:r>
            <w:r>
              <w:rPr>
                <w:rFonts w:ascii="Times New Roman"/>
                <w:b w:val="false"/>
                <w:i w:val="false"/>
                <w:color w:val="000000"/>
                <w:sz w:val="20"/>
              </w:rPr>
              <w:t>2020 жылы – 1 400,0;</w:t>
            </w:r>
            <w:r>
              <w:br/>
            </w:r>
            <w:r>
              <w:rPr>
                <w:rFonts w:ascii="Times New Roman"/>
                <w:b w:val="false"/>
                <w:i w:val="false"/>
                <w:color w:val="000000"/>
                <w:sz w:val="20"/>
              </w:rPr>
              <w:t>Қарағанды облысының әкімдігі – 2016 жылы – 2 590,0,</w:t>
            </w:r>
            <w:r>
              <w:br/>
            </w:r>
            <w:r>
              <w:rPr>
                <w:rFonts w:ascii="Times New Roman"/>
                <w:b w:val="false"/>
                <w:i w:val="false"/>
                <w:color w:val="000000"/>
                <w:sz w:val="20"/>
              </w:rPr>
              <w:t>2017 жылы – 2 590,0,</w:t>
            </w:r>
            <w:r>
              <w:br/>
            </w:r>
            <w:r>
              <w:rPr>
                <w:rFonts w:ascii="Times New Roman"/>
                <w:b w:val="false"/>
                <w:i w:val="false"/>
                <w:color w:val="000000"/>
                <w:sz w:val="20"/>
              </w:rPr>
              <w:t>2018 жылы – 2 590,0,</w:t>
            </w:r>
            <w:r>
              <w:br/>
            </w:r>
            <w:r>
              <w:rPr>
                <w:rFonts w:ascii="Times New Roman"/>
                <w:b w:val="false"/>
                <w:i w:val="false"/>
                <w:color w:val="000000"/>
                <w:sz w:val="20"/>
              </w:rPr>
              <w:t>2019 жылы – 2 590,0;</w:t>
            </w:r>
            <w:r>
              <w:br/>
            </w:r>
            <w:r>
              <w:rPr>
                <w:rFonts w:ascii="Times New Roman"/>
                <w:b w:val="false"/>
                <w:i w:val="false"/>
                <w:color w:val="000000"/>
                <w:sz w:val="20"/>
              </w:rPr>
              <w:t>Павлодар облысының әкімдігі – 2016 жылы – 300,0,</w:t>
            </w:r>
            <w:r>
              <w:br/>
            </w:r>
            <w:r>
              <w:rPr>
                <w:rFonts w:ascii="Times New Roman"/>
                <w:b w:val="false"/>
                <w:i w:val="false"/>
                <w:color w:val="000000"/>
                <w:sz w:val="20"/>
              </w:rPr>
              <w:t>2017 жылы – 300,0,</w:t>
            </w:r>
            <w:r>
              <w:br/>
            </w:r>
            <w:r>
              <w:rPr>
                <w:rFonts w:ascii="Times New Roman"/>
                <w:b w:val="false"/>
                <w:i w:val="false"/>
                <w:color w:val="000000"/>
                <w:sz w:val="20"/>
              </w:rPr>
              <w:t>2018 жылы – 300,0,</w:t>
            </w:r>
            <w:r>
              <w:br/>
            </w:r>
            <w:r>
              <w:rPr>
                <w:rFonts w:ascii="Times New Roman"/>
                <w:b w:val="false"/>
                <w:i w:val="false"/>
                <w:color w:val="000000"/>
                <w:sz w:val="20"/>
              </w:rPr>
              <w:t>2019 жылы – 300,0,</w:t>
            </w:r>
            <w:r>
              <w:br/>
            </w:r>
            <w:r>
              <w:rPr>
                <w:rFonts w:ascii="Times New Roman"/>
                <w:b w:val="false"/>
                <w:i w:val="false"/>
                <w:color w:val="000000"/>
                <w:sz w:val="20"/>
              </w:rPr>
              <w:t>2020 жылы – 300,0.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сыйлықақы беру бойынша конкурс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ДІАҚМ-ның бұйрығы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w:t>
            </w:r>
            <w:r>
              <w:br/>
            </w:r>
            <w:r>
              <w:rPr>
                <w:rFonts w:ascii="Times New Roman"/>
                <w:b w:val="false"/>
                <w:i w:val="false"/>
                <w:color w:val="000000"/>
                <w:sz w:val="20"/>
              </w:rPr>
              <w:t>2017 жылы – 68 070,0,</w:t>
            </w:r>
            <w:r>
              <w:br/>
            </w:r>
            <w:r>
              <w:rPr>
                <w:rFonts w:ascii="Times New Roman"/>
                <w:b w:val="false"/>
                <w:i w:val="false"/>
                <w:color w:val="000000"/>
                <w:sz w:val="20"/>
              </w:rPr>
              <w:t>2018 жылы – 64 935,0,</w:t>
            </w:r>
            <w:r>
              <w:br/>
            </w:r>
            <w:r>
              <w:rPr>
                <w:rFonts w:ascii="Times New Roman"/>
                <w:b w:val="false"/>
                <w:i w:val="false"/>
                <w:color w:val="000000"/>
                <w:sz w:val="20"/>
              </w:rPr>
              <w:t>2019 жылы – 64 935,0,</w:t>
            </w:r>
            <w:r>
              <w:br/>
            </w:r>
            <w:r>
              <w:rPr>
                <w:rFonts w:ascii="Times New Roman"/>
                <w:b w:val="false"/>
                <w:i w:val="false"/>
                <w:color w:val="000000"/>
                <w:sz w:val="20"/>
              </w:rPr>
              <w:t>2020 жылы – 70 906,0.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облыстық форумдарын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форумдардың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2019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Астана қаласының әкімдігі – 2016 жылы – 5 000,0;</w:t>
            </w:r>
            <w:r>
              <w:br/>
            </w:r>
            <w:r>
              <w:rPr>
                <w:rFonts w:ascii="Times New Roman"/>
                <w:b w:val="false"/>
                <w:i w:val="false"/>
                <w:color w:val="000000"/>
                <w:sz w:val="20"/>
              </w:rPr>
              <w:t>Ақмола облысының әкімдігі – 2016 жылы – 2 500,0;</w:t>
            </w:r>
            <w:r>
              <w:br/>
            </w:r>
            <w:r>
              <w:rPr>
                <w:rFonts w:ascii="Times New Roman"/>
                <w:b w:val="false"/>
                <w:i w:val="false"/>
                <w:color w:val="000000"/>
                <w:sz w:val="20"/>
              </w:rPr>
              <w:t>Ақтөбе облысының әкімдігі – 2016 жылы – 2 700,0;</w:t>
            </w:r>
            <w:r>
              <w:br/>
            </w:r>
            <w:r>
              <w:rPr>
                <w:rFonts w:ascii="Times New Roman"/>
                <w:b w:val="false"/>
                <w:i w:val="false"/>
                <w:color w:val="000000"/>
                <w:sz w:val="20"/>
              </w:rPr>
              <w:t>Алматы облысының әкімдігі – 2016 жылы – 2000,0;</w:t>
            </w:r>
            <w:r>
              <w:br/>
            </w:r>
            <w:r>
              <w:rPr>
                <w:rFonts w:ascii="Times New Roman"/>
                <w:b w:val="false"/>
                <w:i w:val="false"/>
                <w:color w:val="000000"/>
                <w:sz w:val="20"/>
              </w:rPr>
              <w:t>Шығыс Қазақстан облысының әкімдігі – 2016 жылы – 2000,0;</w:t>
            </w:r>
            <w:r>
              <w:br/>
            </w:r>
            <w:r>
              <w:rPr>
                <w:rFonts w:ascii="Times New Roman"/>
                <w:b w:val="false"/>
                <w:i w:val="false"/>
                <w:color w:val="000000"/>
                <w:sz w:val="20"/>
              </w:rPr>
              <w:t>Жамбыл облысының әкімдігі – 2016 жылы – 2 300,0,</w:t>
            </w:r>
            <w:r>
              <w:br/>
            </w:r>
            <w:r>
              <w:rPr>
                <w:rFonts w:ascii="Times New Roman"/>
                <w:b w:val="false"/>
                <w:i w:val="false"/>
                <w:color w:val="000000"/>
                <w:sz w:val="20"/>
              </w:rPr>
              <w:t>2019 жылы – 3 000,0;</w:t>
            </w:r>
            <w:r>
              <w:br/>
            </w:r>
            <w:r>
              <w:rPr>
                <w:rFonts w:ascii="Times New Roman"/>
                <w:b w:val="false"/>
                <w:i w:val="false"/>
                <w:color w:val="000000"/>
                <w:sz w:val="20"/>
              </w:rPr>
              <w:t>Батыс Қазақстан облысының әкімдігі – 2016 жылы – 1 600,0;</w:t>
            </w:r>
            <w:r>
              <w:br/>
            </w:r>
            <w:r>
              <w:rPr>
                <w:rFonts w:ascii="Times New Roman"/>
                <w:b w:val="false"/>
                <w:i w:val="false"/>
                <w:color w:val="000000"/>
                <w:sz w:val="20"/>
              </w:rPr>
              <w:t>Солтүстік Қазақстан облысының әкімдігі – 2016 жылы – 1 700,0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әлеуметтік идеяларының "Үздік әлеуметтік әріптес" конкурсын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Алматы қаласының әкімдігі – 2016 жылы – 5 000,0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Қазақстанда іске асырылатын "Үздік әлеуметтік жобалары" конкурсын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(жинақтау),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әртүрлі өңірлерде Азаматтардың әлеуметтік проблемалары картасына сәйкес проблемаларды шешуге бағытталған әлеуметтік жобаларды іске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 шеңберінде бөлінген бюджет қаражаты шегінде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жанындағы үкіметтік емес ұйымдармен өзара іс-қимыл жөніндегі үйлестіру кеңесінің жұмысын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отырыстар хаттамалары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палатасымен бірлесіп, мемлекеттік функцияларды азаматтық секторға беру мәселелері бойынша үкіметтік емес ұйымдар үшін оқыту семинарларын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(жинақтау), Қазақстанның азаматтық альянсы (келісім бойынша), "Атамекен" ұлттық кәсіпкерлер палатасы (келісім бойынша),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және ҮЕҰ қоғамдағы құқық бұзушылықтарға "мүлдем төзбеушілікті", сондай-ақ халықтың сыбайлас жемқорлыққа қарсы түсінігін қалыптастырушы құрал ретінде" атты тақырыпқа республикалық семинарлар мен өңірлік дөңгелек үстелдер ұйымдастыру және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арналған ұсынымдар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АКМ – 2016 жылы – 5 000,0,</w:t>
            </w:r>
            <w:r>
              <w:br/>
            </w:r>
            <w:r>
              <w:rPr>
                <w:rFonts w:ascii="Times New Roman"/>
                <w:b w:val="false"/>
                <w:i w:val="false"/>
                <w:color w:val="000000"/>
                <w:sz w:val="20"/>
              </w:rPr>
              <w:t>2017 жылы – 5 000,0.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өкілдері үшін үкіметтік емес ұйымдармен өзара іс-қимыл тиімділігі мәселелері жөніндегі семинарларды ұйымдастыру және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ұсынымдар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2017 жылы – 2 125,5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ұйымдарымен бірлесіп, "Бұйымдарды ЭКСПО-2017 көрмесіне ұсыну перспективасымен мүгедектерді оқыту арқылы халықтық қолөнерді дамыту және оларды жұмысқа орналастыру" әлеуметтік жобасын іске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2017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Алматы облысының әкімдігі – 2016 жылы – 3 000,0;</w:t>
            </w:r>
            <w:r>
              <w:br/>
            </w:r>
            <w:r>
              <w:rPr>
                <w:rFonts w:ascii="Times New Roman"/>
                <w:b w:val="false"/>
                <w:i w:val="false"/>
                <w:color w:val="000000"/>
                <w:sz w:val="20"/>
              </w:rPr>
              <w:t>2017 жылы – 3 000,0.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және ауыл шаруашылығы тауарын өндірушілерге агроөнеркәсіптік кешенді субсидиялаудың жаңа жүйесін, "Ауыл шаруашылығы кооперациясы туралы" Қазақстан Республикасының Заңын түсіндіру үшін салалық одақтар, қауымдастықтар қатарынан үкіметтік емес ұйымдардың өкілдерін тарту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өкілдерінің Қазақстанның биоәралуандығын қорғау және сақтау мәселелері бойынша баспасөз турлары сериясына қатысуын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Қайырымдылық мәдениетін және әлеуметтік жауапкершілікті</w:t>
            </w:r>
            <w:r>
              <w:br/>
            </w:r>
            <w:r>
              <w:rPr>
                <w:rFonts w:ascii="Times New Roman"/>
                <w:b/>
                <w:i w:val="false"/>
                <w:color w:val="000000"/>
                <w:sz w:val="20"/>
              </w:rPr>
              <w:t>
дамытудағы үкіметтік емес ұйымдардың рөлі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Отанын дамытуға қатысуға халықты, бизнес-құрылымдар, үкіметтік емес ұйымдар өкілдерін және волонтерлерді ынталандыруға, көтермелеуге және жігерлендіруге бағытталған "Жомарт жүрек" әлеуметтік жобасын іске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2017 – 2018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13 000,0,</w:t>
            </w:r>
            <w:r>
              <w:br/>
            </w:r>
            <w:r>
              <w:rPr>
                <w:rFonts w:ascii="Times New Roman"/>
                <w:b w:val="false"/>
                <w:i w:val="false"/>
                <w:color w:val="000000"/>
                <w:sz w:val="20"/>
              </w:rPr>
              <w:t>2019 жылы – 13 000,0,</w:t>
            </w:r>
            <w:r>
              <w:br/>
            </w:r>
            <w:r>
              <w:rPr>
                <w:rFonts w:ascii="Times New Roman"/>
                <w:b w:val="false"/>
                <w:i w:val="false"/>
                <w:color w:val="000000"/>
                <w:sz w:val="20"/>
              </w:rPr>
              <w:t>2020 жылы – 13 000,0.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ҮЕҰ-мен бірлесіп, өңірлер бөлінісінде жыл сайынғы жерлестер слетін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 9,5,</w:t>
            </w:r>
            <w:r>
              <w:br/>
            </w:r>
            <w:r>
              <w:rPr>
                <w:rFonts w:ascii="Times New Roman"/>
                <w:b w:val="false"/>
                <w:i w:val="false"/>
                <w:color w:val="000000"/>
                <w:sz w:val="20"/>
              </w:rPr>
              <w:t>Ақтөбе обласының әкімдігі – 8,0,</w:t>
            </w:r>
            <w:r>
              <w:br/>
            </w:r>
            <w:r>
              <w:rPr>
                <w:rFonts w:ascii="Times New Roman"/>
                <w:b w:val="false"/>
                <w:i w:val="false"/>
                <w:color w:val="000000"/>
                <w:sz w:val="20"/>
              </w:rPr>
              <w:t>Алматы обласының әкімдігі – 15,0,</w:t>
            </w:r>
            <w:r>
              <w:br/>
            </w:r>
            <w:r>
              <w:rPr>
                <w:rFonts w:ascii="Times New Roman"/>
                <w:b w:val="false"/>
                <w:i w:val="false"/>
                <w:color w:val="000000"/>
                <w:sz w:val="20"/>
              </w:rPr>
              <w:t>Павлодар облысының әкімдігі – 3,3,</w:t>
            </w:r>
            <w:r>
              <w:br/>
            </w:r>
            <w:r>
              <w:rPr>
                <w:rFonts w:ascii="Times New Roman"/>
                <w:b w:val="false"/>
                <w:i w:val="false"/>
                <w:color w:val="000000"/>
                <w:sz w:val="20"/>
              </w:rPr>
              <w:t>Оңтүстік Қазақстан облысының әкімдігі – 6,0.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Меценаттардың, қайырымдылық жасаушылардың қатысуымен форумдар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ДІАҚМ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 – 60,0, Қызылорда облысының әкімдігі – 3,6,</w:t>
            </w:r>
            <w:r>
              <w:br/>
            </w:r>
            <w:r>
              <w:rPr>
                <w:rFonts w:ascii="Times New Roman"/>
                <w:b w:val="false"/>
                <w:i w:val="false"/>
                <w:color w:val="000000"/>
                <w:sz w:val="20"/>
              </w:rPr>
              <w:t>Оңтүстік Қазақстан облысының әкімдігі – 45,6, Алматы қаласының әкімдігі – 10,0,</w:t>
            </w:r>
            <w:r>
              <w:br/>
            </w:r>
            <w:r>
              <w:rPr>
                <w:rFonts w:ascii="Times New Roman"/>
                <w:b w:val="false"/>
                <w:i w:val="false"/>
                <w:color w:val="000000"/>
                <w:sz w:val="20"/>
              </w:rPr>
              <w:t>Қарағанды облысының әкімдігі – 4,3,</w:t>
            </w:r>
            <w:r>
              <w:br/>
            </w:r>
            <w:r>
              <w:rPr>
                <w:rFonts w:ascii="Times New Roman"/>
                <w:b w:val="false"/>
                <w:i w:val="false"/>
                <w:color w:val="000000"/>
                <w:sz w:val="20"/>
              </w:rPr>
              <w:t>Қостанай облысының әкімдігі – 3,2.</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деңгейлерде Қазақстанда қайырымдылықты, оның ішінде Қазақстан халқы Ассамблеясының аясындағы, осы саладағы үкіметтік емес ұйымдардың рөлін дамыту мәселелерін талқылау жөніндегі іс-шараларды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ҮЕҰ үшін ұсынымдар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"Қоғамдық келісім" РММ (келісім бойынша),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қайырымдылық іс-шаралары кешенін ("Қайырымдылық керуені", "Қайырымды істер эстафетасы" және т.б.), оның ішінде Қазақстан халқы Ассамблеясының бастамасымен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"Қоғамдық келісім" РММ (келісім бойынша),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жауапкершілікті және қайырымдылық мәдениетін ынталандыруға, оның ішінде үкіметтік емес ұйымдардың, бизнес құрылымдары мен азаматтардың бірлескен қайырымдылық жобаларын іске асырудың табысты тәжірибелерін бұқаралық ақпарат құралдарында жария етуге бағытталған жарияланымдарды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 (БАҚ-та жария ету), ОМО (материалдарды әзірлеу),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қаражат шегінде</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ұйымдары мен донорлар өкілдерінің республикалық съезін өткізу, Қазақстан халқы Ассамблеясының бастамасымен қайырымдылық науқанына бастамашылық ету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съезд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РММ (келісім бойынша), облыстардың, Астана және Алматы қалаларының әкімдіктері, Еңбекмині, ДСМ, БҒМ, ДІАҚМ</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2018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2016 жылы – 21 977,0,</w:t>
            </w:r>
            <w:r>
              <w:br/>
            </w:r>
            <w:r>
              <w:rPr>
                <w:rFonts w:ascii="Times New Roman"/>
                <w:b w:val="false"/>
                <w:i w:val="false"/>
                <w:color w:val="000000"/>
                <w:sz w:val="20"/>
              </w:rPr>
              <w:t>2017 жылы – 21 977,0,</w:t>
            </w:r>
            <w:r>
              <w:br/>
            </w:r>
            <w:r>
              <w:rPr>
                <w:rFonts w:ascii="Times New Roman"/>
                <w:b w:val="false"/>
                <w:i w:val="false"/>
                <w:color w:val="000000"/>
                <w:sz w:val="20"/>
              </w:rPr>
              <w:t>2018 жылы – 21 977,0.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белсенділігін арттыруға және қайырымдылық мәдениетін ілгерілетуге бағытталған "Елімнің тағдыры – менің тағдырым" акциясын үкіметтік емес ұйымдардың жобалары мен азаматтардың жеке бастамаларын мысалға ала отырып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
Павлодар облысының әкімдігі – 2016 жылы – 1 200,0,</w:t>
            </w:r>
            <w:r>
              <w:br/>
            </w:r>
            <w:r>
              <w:rPr>
                <w:rFonts w:ascii="Times New Roman"/>
                <w:b w:val="false"/>
                <w:i w:val="false"/>
                <w:color w:val="000000"/>
                <w:sz w:val="20"/>
              </w:rPr>
              <w:t>2017 жылы – 1 200,0,</w:t>
            </w:r>
            <w:r>
              <w:br/>
            </w:r>
            <w:r>
              <w:rPr>
                <w:rFonts w:ascii="Times New Roman"/>
                <w:b w:val="false"/>
                <w:i w:val="false"/>
                <w:color w:val="000000"/>
                <w:sz w:val="20"/>
              </w:rPr>
              <w:t>2018 жылы – 1 200,0,</w:t>
            </w:r>
            <w:r>
              <w:br/>
            </w:r>
            <w:r>
              <w:rPr>
                <w:rFonts w:ascii="Times New Roman"/>
                <w:b w:val="false"/>
                <w:i w:val="false"/>
                <w:color w:val="000000"/>
                <w:sz w:val="20"/>
              </w:rPr>
              <w:t>2019 жылы – 1 200,0,</w:t>
            </w:r>
            <w:r>
              <w:br/>
            </w:r>
            <w:r>
              <w:rPr>
                <w:rFonts w:ascii="Times New Roman"/>
                <w:b w:val="false"/>
                <w:i w:val="false"/>
                <w:color w:val="000000"/>
                <w:sz w:val="20"/>
              </w:rPr>
              <w:t>2020 жылы – 1 200,0.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кәсіпкерлік шеңберінде қосымша инвестициялар тарту жөнінде үкіметтік емес ұйымдарды оқыту бойынша семинарлар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r>
              <w:br/>
            </w:r>
            <w:r>
              <w:rPr>
                <w:rFonts w:ascii="Times New Roman"/>
                <w:b w:val="false"/>
                <w:i w:val="false"/>
                <w:color w:val="000000"/>
                <w:sz w:val="20"/>
              </w:rPr>
              <w:t>Астана қаласының әкімдігі – 2016 жылы – 4 000,0,</w:t>
            </w:r>
            <w:r>
              <w:br/>
            </w:r>
            <w:r>
              <w:rPr>
                <w:rFonts w:ascii="Times New Roman"/>
                <w:b w:val="false"/>
                <w:i w:val="false"/>
                <w:color w:val="000000"/>
                <w:sz w:val="20"/>
              </w:rPr>
              <w:t>2017 жылы – 4 500,0,</w:t>
            </w:r>
            <w:r>
              <w:br/>
            </w:r>
            <w:r>
              <w:rPr>
                <w:rFonts w:ascii="Times New Roman"/>
                <w:b w:val="false"/>
                <w:i w:val="false"/>
                <w:color w:val="000000"/>
                <w:sz w:val="20"/>
              </w:rPr>
              <w:t>2018 жылы – 5 000,0,</w:t>
            </w:r>
            <w:r>
              <w:br/>
            </w:r>
            <w:r>
              <w:rPr>
                <w:rFonts w:ascii="Times New Roman"/>
                <w:b w:val="false"/>
                <w:i w:val="false"/>
                <w:color w:val="000000"/>
                <w:sz w:val="20"/>
              </w:rPr>
              <w:t>2019 жылы – 5 500,0,</w:t>
            </w:r>
            <w:r>
              <w:br/>
            </w:r>
            <w:r>
              <w:rPr>
                <w:rFonts w:ascii="Times New Roman"/>
                <w:b w:val="false"/>
                <w:i w:val="false"/>
                <w:color w:val="000000"/>
                <w:sz w:val="20"/>
              </w:rPr>
              <w:t>2020 жылы – 6 000,0.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қайырымдылықты дамытуға қатысуының әртүрлі модельдері мен нысандарын қолданудың шетелдік тәжірибесі мен табысты практикаларын зерделеу. Шетелдік тәжірибе мен табысты практикаларды ескере отырып, Қазақстандағы ұйымдастырушылық және заңнамалық практиканы жетілдіру жөніндегі ұсыныстарды пысықтау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Еңбекмині, СІМ, мүдделі мемлекеттік органдар</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Халықаралық үкіметтік емес ұйымдармен өзара іс-қимылдың басым бағыттары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шетелдік үкіметтік емес ұйымдардың қызметін реттеу, олардың жария есептілігінің рәсімдері мәселелері бойынша Қазақстан Республикасының заңнамасын талдау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ДІАҚМ-ге ақпарат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ХҮЕҰ (келісім бойынша) жұмыс тобының шеңберінде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үкіметтік емес ұйымдардың жыл сайынғы "Мол мүмкіндіктер" жәрмеңкесін және үкіметтік емес ұйымдарға гранттар ұсынатын халықаралық ұйымдардың (донорлар) форумын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жәрмеңкелер каталогы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СІМ, мүдделі мемлекеттік органдар, АКМ, (БАҚ-та жария ету), ХҮЕҰ (келісім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4-тоқсан</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6 223,8</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Қазақстан аумағындағы әртүрлі салалардағы жобалар мен бағдарламалардың іске асырылу жоспарларын тұрақты талқылау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сессиялар хаттамалары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СІМ, мүдделі мемлекеттік органдар, ХҮЕҰ (келісім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бағыттарға сәйкес халықаралық үкіметтік емес ұйымдармен өзара іс-қимылды ұйымдастыру және бірлескен жобалық қызметті жүзеге асыру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 ұсынымдар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(жинақтау),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Қоғамдық сананы жаңғырту:</w:t>
            </w:r>
            <w:r>
              <w:br/>
            </w:r>
            <w:r>
              <w:rPr>
                <w:rFonts w:ascii="Times New Roman"/>
                <w:b/>
                <w:i w:val="false"/>
                <w:color w:val="000000"/>
                <w:sz w:val="20"/>
              </w:rPr>
              <w:t>
мемлекеттің және үкіметтік емес ұйымдардың өзара іс-қимылы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ұйымдармен бірлесіп, "Әлеуметтік бастамалар картасы" жобасын енгізу және іске асыру арқылы жергілікті қоғамдастықтың өзекті мәселелерін шешуге бағытталған іс-шараларды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37 000,0,</w:t>
            </w:r>
            <w:r>
              <w:br/>
            </w:r>
            <w:r>
              <w:rPr>
                <w:rFonts w:ascii="Times New Roman"/>
                <w:b w:val="false"/>
                <w:i w:val="false"/>
                <w:color w:val="000000"/>
                <w:sz w:val="20"/>
              </w:rPr>
              <w:t>2019 жылы – 37 000,0,</w:t>
            </w:r>
            <w:r>
              <w:br/>
            </w:r>
            <w:r>
              <w:rPr>
                <w:rFonts w:ascii="Times New Roman"/>
                <w:b w:val="false"/>
                <w:i w:val="false"/>
                <w:color w:val="000000"/>
                <w:sz w:val="20"/>
              </w:rPr>
              <w:t>2020 жылы – 37 000,0.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"Болашаққа бағдар: қоғамдық сананы жаңғырту" идеологиялық</w:t>
            </w:r>
            <w:r>
              <w:br/>
            </w:r>
            <w:r>
              <w:rPr>
                <w:rFonts w:ascii="Times New Roman"/>
                <w:b w:val="false"/>
                <w:i w:val="false"/>
                <w:color w:val="000000"/>
                <w:sz w:val="20"/>
              </w:rPr>
              <w:t>
платформасын қолдауда Қазақстанның этномәдени бірлестіктерін біріктіру жөніндегі іс-шараларды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 "Қоғамдық келісім" РММ (келісім бойынша)</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5 000,0,</w:t>
            </w:r>
            <w:r>
              <w:br/>
            </w:r>
            <w:r>
              <w:rPr>
                <w:rFonts w:ascii="Times New Roman"/>
                <w:b w:val="false"/>
                <w:i w:val="false"/>
                <w:color w:val="000000"/>
                <w:sz w:val="20"/>
              </w:rPr>
              <w:t>2019 жылы – 5 000,0,</w:t>
            </w:r>
            <w:r>
              <w:br/>
            </w:r>
            <w:r>
              <w:rPr>
                <w:rFonts w:ascii="Times New Roman"/>
                <w:b w:val="false"/>
                <w:i w:val="false"/>
                <w:color w:val="000000"/>
                <w:sz w:val="20"/>
              </w:rPr>
              <w:t>2020 жылы – 5 000,0.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арасында мемлекеттік тілді ілгерілету жөніндегі іс-шараларды ұйымдастыру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МСМ, ОМО,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5 000,0,</w:t>
            </w:r>
            <w:r>
              <w:br/>
            </w:r>
            <w:r>
              <w:rPr>
                <w:rFonts w:ascii="Times New Roman"/>
                <w:b w:val="false"/>
                <w:i w:val="false"/>
                <w:color w:val="000000"/>
                <w:sz w:val="20"/>
              </w:rPr>
              <w:t>2019 жылы – 5 000,0,</w:t>
            </w:r>
            <w:r>
              <w:br/>
            </w:r>
            <w:r>
              <w:rPr>
                <w:rFonts w:ascii="Times New Roman"/>
                <w:b w:val="false"/>
                <w:i w:val="false"/>
                <w:color w:val="000000"/>
                <w:sz w:val="20"/>
              </w:rPr>
              <w:t>2020 жылы – 5 000,0.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"Асар" үшжақты әріптестік (мемлекет, бизнес, ҮЕҰ) форумын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форумның ұсынымдары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ОМО,</w:t>
            </w:r>
            <w:r>
              <w:br/>
            </w:r>
            <w:r>
              <w:rPr>
                <w:rFonts w:ascii="Times New Roman"/>
                <w:b w:val="false"/>
                <w:i w:val="false"/>
                <w:color w:val="000000"/>
                <w:sz w:val="20"/>
              </w:rPr>
              <w:t>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2017 жылы – 3 100,0,</w:t>
            </w:r>
            <w:r>
              <w:br/>
            </w:r>
            <w:r>
              <w:rPr>
                <w:rFonts w:ascii="Times New Roman"/>
                <w:b w:val="false"/>
                <w:i w:val="false"/>
                <w:color w:val="000000"/>
                <w:sz w:val="20"/>
              </w:rPr>
              <w:t>2018 жылы – 8 987,0,</w:t>
            </w:r>
            <w:r>
              <w:br/>
            </w:r>
            <w:r>
              <w:rPr>
                <w:rFonts w:ascii="Times New Roman"/>
                <w:b w:val="false"/>
                <w:i w:val="false"/>
                <w:color w:val="000000"/>
                <w:sz w:val="20"/>
              </w:rPr>
              <w:t>2019 жылы – 8 987,0,</w:t>
            </w:r>
            <w:r>
              <w:br/>
            </w:r>
            <w:r>
              <w:rPr>
                <w:rFonts w:ascii="Times New Roman"/>
                <w:b w:val="false"/>
                <w:i w:val="false"/>
                <w:color w:val="000000"/>
                <w:sz w:val="20"/>
              </w:rPr>
              <w:t>2020 жылы – 8 987,0.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қызмет мәселелері бойынша халықты хабардар ету жүйесін жетілдіру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2017 жылы – 9 150,0,</w:t>
            </w:r>
            <w:r>
              <w:br/>
            </w:r>
            <w:r>
              <w:rPr>
                <w:rFonts w:ascii="Times New Roman"/>
                <w:b w:val="false"/>
                <w:i w:val="false"/>
                <w:color w:val="000000"/>
                <w:sz w:val="20"/>
              </w:rPr>
              <w:t>2018 жылы – 9 150,0,</w:t>
            </w:r>
            <w:r>
              <w:br/>
            </w:r>
            <w:r>
              <w:rPr>
                <w:rFonts w:ascii="Times New Roman"/>
                <w:b w:val="false"/>
                <w:i w:val="false"/>
                <w:color w:val="000000"/>
                <w:sz w:val="20"/>
              </w:rPr>
              <w:t>2019 жылы – 9 150,0,</w:t>
            </w:r>
            <w:r>
              <w:br/>
            </w:r>
            <w:r>
              <w:rPr>
                <w:rFonts w:ascii="Times New Roman"/>
                <w:b w:val="false"/>
                <w:i w:val="false"/>
                <w:color w:val="000000"/>
                <w:sz w:val="20"/>
              </w:rPr>
              <w:t>2020 жылы – 9 150,0.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Волонтерлер корпусын (волонтерлер корпусын, желілерін, коалицияларын, қозғалыстарын, волонтерлердің ашық дерекқорын құру және т.б.) дамыту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ДІАҚМ,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 2017 жылы – 6 900,0;</w:t>
            </w:r>
            <w:r>
              <w:br/>
            </w:r>
            <w:r>
              <w:rPr>
                <w:rFonts w:ascii="Times New Roman"/>
                <w:b w:val="false"/>
                <w:i w:val="false"/>
                <w:color w:val="000000"/>
                <w:sz w:val="20"/>
              </w:rPr>
              <w:t>Ақмола облысының әкімдігі – 2018 жылы – 8 000,0,</w:t>
            </w:r>
            <w:r>
              <w:br/>
            </w:r>
            <w:r>
              <w:rPr>
                <w:rFonts w:ascii="Times New Roman"/>
                <w:b w:val="false"/>
                <w:i w:val="false"/>
                <w:color w:val="000000"/>
                <w:sz w:val="20"/>
              </w:rPr>
              <w:t>2019 жылы – 8 000,0,</w:t>
            </w:r>
            <w:r>
              <w:br/>
            </w:r>
            <w:r>
              <w:rPr>
                <w:rFonts w:ascii="Times New Roman"/>
                <w:b w:val="false"/>
                <w:i w:val="false"/>
                <w:color w:val="000000"/>
                <w:sz w:val="20"/>
              </w:rPr>
              <w:t>2020 жылы – 8 000,0;</w:t>
            </w:r>
            <w:r>
              <w:br/>
            </w:r>
            <w:r>
              <w:rPr>
                <w:rFonts w:ascii="Times New Roman"/>
                <w:b w:val="false"/>
                <w:i w:val="false"/>
                <w:color w:val="000000"/>
                <w:sz w:val="20"/>
              </w:rPr>
              <w:t>Атырау облысының әкімдігі – 2017 жылы – 5 200,0,</w:t>
            </w:r>
            <w:r>
              <w:br/>
            </w:r>
            <w:r>
              <w:rPr>
                <w:rFonts w:ascii="Times New Roman"/>
                <w:b w:val="false"/>
                <w:i w:val="false"/>
                <w:color w:val="000000"/>
                <w:sz w:val="20"/>
              </w:rPr>
              <w:t>2018 жылы – 5 200,0,</w:t>
            </w:r>
            <w:r>
              <w:br/>
            </w:r>
            <w:r>
              <w:rPr>
                <w:rFonts w:ascii="Times New Roman"/>
                <w:b w:val="false"/>
                <w:i w:val="false"/>
                <w:color w:val="000000"/>
                <w:sz w:val="20"/>
              </w:rPr>
              <w:t>2019 жылы – 5 200,0;</w:t>
            </w:r>
            <w:r>
              <w:br/>
            </w:r>
            <w:r>
              <w:rPr>
                <w:rFonts w:ascii="Times New Roman"/>
                <w:b w:val="false"/>
                <w:i w:val="false"/>
                <w:color w:val="000000"/>
                <w:sz w:val="20"/>
              </w:rPr>
              <w:t>Батыс Қазақстан облысының әкімдігі – 2017 жылы – 11 009,0,</w:t>
            </w:r>
            <w:r>
              <w:br/>
            </w:r>
            <w:r>
              <w:rPr>
                <w:rFonts w:ascii="Times New Roman"/>
                <w:b w:val="false"/>
                <w:i w:val="false"/>
                <w:color w:val="000000"/>
                <w:sz w:val="20"/>
              </w:rPr>
              <w:t>2018 жылы – 11 009,0,</w:t>
            </w:r>
            <w:r>
              <w:br/>
            </w:r>
            <w:r>
              <w:rPr>
                <w:rFonts w:ascii="Times New Roman"/>
                <w:b w:val="false"/>
                <w:i w:val="false"/>
                <w:color w:val="000000"/>
                <w:sz w:val="20"/>
              </w:rPr>
              <w:t>2019 жылы – 11 009,0;</w:t>
            </w:r>
            <w:r>
              <w:br/>
            </w:r>
            <w:r>
              <w:rPr>
                <w:rFonts w:ascii="Times New Roman"/>
                <w:b w:val="false"/>
                <w:i w:val="false"/>
                <w:color w:val="000000"/>
                <w:sz w:val="20"/>
              </w:rPr>
              <w:t>Қостанай облысының әкімдігі – 2017 жылы – 3 000,0,</w:t>
            </w:r>
            <w:r>
              <w:br/>
            </w:r>
            <w:r>
              <w:rPr>
                <w:rFonts w:ascii="Times New Roman"/>
                <w:b w:val="false"/>
                <w:i w:val="false"/>
                <w:color w:val="000000"/>
                <w:sz w:val="20"/>
              </w:rPr>
              <w:t>2018 жылы – 3 000,0,</w:t>
            </w:r>
            <w:r>
              <w:br/>
            </w:r>
            <w:r>
              <w:rPr>
                <w:rFonts w:ascii="Times New Roman"/>
                <w:b w:val="false"/>
                <w:i w:val="false"/>
                <w:color w:val="000000"/>
                <w:sz w:val="20"/>
              </w:rPr>
              <w:t>2019 жылы – 3 000,0,</w:t>
            </w:r>
            <w:r>
              <w:br/>
            </w:r>
            <w:r>
              <w:rPr>
                <w:rFonts w:ascii="Times New Roman"/>
                <w:b w:val="false"/>
                <w:i w:val="false"/>
                <w:color w:val="000000"/>
                <w:sz w:val="20"/>
              </w:rPr>
              <w:t>2020 жылы – 3 000,0;</w:t>
            </w:r>
            <w:r>
              <w:br/>
            </w:r>
            <w:r>
              <w:rPr>
                <w:rFonts w:ascii="Times New Roman"/>
                <w:b w:val="false"/>
                <w:i w:val="false"/>
                <w:color w:val="000000"/>
                <w:sz w:val="20"/>
              </w:rPr>
              <w:t>Маңғыстау облысының әкімдігі – 2017 жыл – 4 000,0;</w:t>
            </w:r>
            <w:r>
              <w:br/>
            </w:r>
            <w:r>
              <w:rPr>
                <w:rFonts w:ascii="Times New Roman"/>
                <w:b w:val="false"/>
                <w:i w:val="false"/>
                <w:color w:val="000000"/>
                <w:sz w:val="20"/>
              </w:rPr>
              <w:t>Павлодар облысының әкімдігі – 2017 жылы – 1 200,0,</w:t>
            </w:r>
            <w:r>
              <w:br/>
            </w:r>
            <w:r>
              <w:rPr>
                <w:rFonts w:ascii="Times New Roman"/>
                <w:b w:val="false"/>
                <w:i w:val="false"/>
                <w:color w:val="000000"/>
                <w:sz w:val="20"/>
              </w:rPr>
              <w:t>2018 жылы – 1 200,0,</w:t>
            </w:r>
            <w:r>
              <w:br/>
            </w:r>
            <w:r>
              <w:rPr>
                <w:rFonts w:ascii="Times New Roman"/>
                <w:b w:val="false"/>
                <w:i w:val="false"/>
                <w:color w:val="000000"/>
                <w:sz w:val="20"/>
              </w:rPr>
              <w:t>2019 жылы – 1 200,0,</w:t>
            </w:r>
            <w:r>
              <w:br/>
            </w:r>
            <w:r>
              <w:rPr>
                <w:rFonts w:ascii="Times New Roman"/>
                <w:b w:val="false"/>
                <w:i w:val="false"/>
                <w:color w:val="000000"/>
                <w:sz w:val="20"/>
              </w:rPr>
              <w:t>
2020 жылы – 1 200,0;</w:t>
            </w:r>
            <w:r>
              <w:br/>
            </w:r>
            <w:r>
              <w:rPr>
                <w:rFonts w:ascii="Times New Roman"/>
                <w:b w:val="false"/>
                <w:i w:val="false"/>
                <w:color w:val="000000"/>
                <w:sz w:val="20"/>
              </w:rPr>
              <w:t>Оңтүстік Қазақстан облысының әкімдігі – 2017 жылы – 398,4,</w:t>
            </w:r>
            <w:r>
              <w:br/>
            </w:r>
            <w:r>
              <w:rPr>
                <w:rFonts w:ascii="Times New Roman"/>
                <w:b w:val="false"/>
                <w:i w:val="false"/>
                <w:color w:val="000000"/>
                <w:sz w:val="20"/>
              </w:rPr>
              <w:t>2018 жылы – 398,4,</w:t>
            </w:r>
            <w:r>
              <w:br/>
            </w:r>
            <w:r>
              <w:rPr>
                <w:rFonts w:ascii="Times New Roman"/>
                <w:b w:val="false"/>
                <w:i w:val="false"/>
                <w:color w:val="000000"/>
                <w:sz w:val="20"/>
              </w:rPr>
              <w:t>2019 жылы – 398,4,</w:t>
            </w:r>
            <w:r>
              <w:br/>
            </w:r>
            <w:r>
              <w:rPr>
                <w:rFonts w:ascii="Times New Roman"/>
                <w:b w:val="false"/>
                <w:i w:val="false"/>
                <w:color w:val="000000"/>
                <w:sz w:val="20"/>
              </w:rPr>
              <w:t>2020 жылы – 398,4.</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волонтерлер форумын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 5 000,0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 үшін "Азаматтық (ресурстық) орталықтар" қызметінің жұмыс істеуін ұйымдастыру және қамтамасыз ету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2016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69 251,0;</w:t>
            </w:r>
            <w:r>
              <w:br/>
            </w:r>
            <w:r>
              <w:rPr>
                <w:rFonts w:ascii="Times New Roman"/>
                <w:b w:val="false"/>
                <w:i w:val="false"/>
                <w:color w:val="000000"/>
                <w:sz w:val="20"/>
              </w:rPr>
              <w:t>ЖБ:</w:t>
            </w:r>
            <w:r>
              <w:br/>
            </w:r>
            <w:r>
              <w:rPr>
                <w:rFonts w:ascii="Times New Roman"/>
                <w:b w:val="false"/>
                <w:i w:val="false"/>
                <w:color w:val="000000"/>
                <w:sz w:val="20"/>
              </w:rPr>
              <w:t>Жамбыл облысының әкімдігі – 2016 жылы – 2 200,0,</w:t>
            </w:r>
            <w:r>
              <w:br/>
            </w:r>
            <w:r>
              <w:rPr>
                <w:rFonts w:ascii="Times New Roman"/>
                <w:b w:val="false"/>
                <w:i w:val="false"/>
                <w:color w:val="000000"/>
                <w:sz w:val="20"/>
              </w:rPr>
              <w:t>2017 жылы – 2 300,0,</w:t>
            </w:r>
            <w:r>
              <w:br/>
            </w:r>
            <w:r>
              <w:rPr>
                <w:rFonts w:ascii="Times New Roman"/>
                <w:b w:val="false"/>
                <w:i w:val="false"/>
                <w:color w:val="000000"/>
                <w:sz w:val="20"/>
              </w:rPr>
              <w:t>2018 жылы – 2 300,0,</w:t>
            </w:r>
            <w:r>
              <w:br/>
            </w:r>
            <w:r>
              <w:rPr>
                <w:rFonts w:ascii="Times New Roman"/>
                <w:b w:val="false"/>
                <w:i w:val="false"/>
                <w:color w:val="000000"/>
                <w:sz w:val="20"/>
              </w:rPr>
              <w:t>2019 жылы – 2 400,0,</w:t>
            </w:r>
            <w:r>
              <w:br/>
            </w:r>
            <w:r>
              <w:rPr>
                <w:rFonts w:ascii="Times New Roman"/>
                <w:b w:val="false"/>
                <w:i w:val="false"/>
                <w:color w:val="000000"/>
                <w:sz w:val="20"/>
              </w:rPr>
              <w:t>2020 жылы – 2 500,0;</w:t>
            </w:r>
            <w:r>
              <w:br/>
            </w:r>
            <w:r>
              <w:rPr>
                <w:rFonts w:ascii="Times New Roman"/>
                <w:b w:val="false"/>
                <w:i w:val="false"/>
                <w:color w:val="000000"/>
                <w:sz w:val="20"/>
              </w:rPr>
              <w:t>Батыс Қазақстан облысының әкімдігі – 2016 жылы – 1 000,0;</w:t>
            </w:r>
            <w:r>
              <w:br/>
            </w:r>
            <w:r>
              <w:rPr>
                <w:rFonts w:ascii="Times New Roman"/>
                <w:b w:val="false"/>
                <w:i w:val="false"/>
                <w:color w:val="000000"/>
                <w:sz w:val="20"/>
              </w:rPr>
              <w:t>Қарағанды облысының әкімдігі – 2016 жылы – 2 900,0,</w:t>
            </w:r>
            <w:r>
              <w:br/>
            </w:r>
            <w:r>
              <w:rPr>
                <w:rFonts w:ascii="Times New Roman"/>
                <w:b w:val="false"/>
                <w:i w:val="false"/>
                <w:color w:val="000000"/>
                <w:sz w:val="20"/>
              </w:rPr>
              <w:t>2017 жылы – 2 900,0,</w:t>
            </w:r>
            <w:r>
              <w:br/>
            </w:r>
            <w:r>
              <w:rPr>
                <w:rFonts w:ascii="Times New Roman"/>
                <w:b w:val="false"/>
                <w:i w:val="false"/>
                <w:color w:val="000000"/>
                <w:sz w:val="20"/>
              </w:rPr>
              <w:t>2018 жылы – 2 900,0,</w:t>
            </w:r>
            <w:r>
              <w:br/>
            </w:r>
            <w:r>
              <w:rPr>
                <w:rFonts w:ascii="Times New Roman"/>
                <w:b w:val="false"/>
                <w:i w:val="false"/>
                <w:color w:val="000000"/>
                <w:sz w:val="20"/>
              </w:rPr>
              <w:t>2019 жылы – 2 900,0;</w:t>
            </w:r>
            <w:r>
              <w:br/>
            </w:r>
            <w:r>
              <w:rPr>
                <w:rFonts w:ascii="Times New Roman"/>
                <w:b w:val="false"/>
                <w:i w:val="false"/>
                <w:color w:val="000000"/>
                <w:sz w:val="20"/>
              </w:rPr>
              <w:t>Қостанай облысының әкімдігі – 2016 жылы – 13 850,0,</w:t>
            </w:r>
            <w:r>
              <w:br/>
            </w:r>
            <w:r>
              <w:rPr>
                <w:rFonts w:ascii="Times New Roman"/>
                <w:b w:val="false"/>
                <w:i w:val="false"/>
                <w:color w:val="000000"/>
                <w:sz w:val="20"/>
              </w:rPr>
              <w:t>2017 жылы – 14 280,0,</w:t>
            </w:r>
            <w:r>
              <w:br/>
            </w:r>
            <w:r>
              <w:rPr>
                <w:rFonts w:ascii="Times New Roman"/>
                <w:b w:val="false"/>
                <w:i w:val="false"/>
                <w:color w:val="000000"/>
                <w:sz w:val="20"/>
              </w:rPr>
              <w:t>2018 жылы – 14 280,0,</w:t>
            </w:r>
            <w:r>
              <w:br/>
            </w:r>
            <w:r>
              <w:rPr>
                <w:rFonts w:ascii="Times New Roman"/>
                <w:b w:val="false"/>
                <w:i w:val="false"/>
                <w:color w:val="000000"/>
                <w:sz w:val="20"/>
              </w:rPr>
              <w:t>2019 жылы – 14 500,0,</w:t>
            </w:r>
            <w:r>
              <w:br/>
            </w:r>
            <w:r>
              <w:rPr>
                <w:rFonts w:ascii="Times New Roman"/>
                <w:b w:val="false"/>
                <w:i w:val="false"/>
                <w:color w:val="000000"/>
                <w:sz w:val="20"/>
              </w:rPr>
              <w:t>2020 жылы – 14 500,0;</w:t>
            </w:r>
            <w:r>
              <w:br/>
            </w:r>
            <w:r>
              <w:rPr>
                <w:rFonts w:ascii="Times New Roman"/>
                <w:b w:val="false"/>
                <w:i w:val="false"/>
                <w:color w:val="000000"/>
                <w:sz w:val="20"/>
              </w:rPr>
              <w:t>
Маңғыстау облысының әкімдігі – 2016 жылы – 18 000,0;</w:t>
            </w:r>
            <w:r>
              <w:br/>
            </w:r>
            <w:r>
              <w:rPr>
                <w:rFonts w:ascii="Times New Roman"/>
                <w:b w:val="false"/>
                <w:i w:val="false"/>
                <w:color w:val="000000"/>
                <w:sz w:val="20"/>
              </w:rPr>
              <w:t>Павлодар облысының әкімдігі – 2016 жылы – 700,0,</w:t>
            </w:r>
            <w:r>
              <w:br/>
            </w:r>
            <w:r>
              <w:rPr>
                <w:rFonts w:ascii="Times New Roman"/>
                <w:b w:val="false"/>
                <w:i w:val="false"/>
                <w:color w:val="000000"/>
                <w:sz w:val="20"/>
              </w:rPr>
              <w:t>2017 жылы – 700,0,</w:t>
            </w:r>
            <w:r>
              <w:br/>
            </w:r>
            <w:r>
              <w:rPr>
                <w:rFonts w:ascii="Times New Roman"/>
                <w:b w:val="false"/>
                <w:i w:val="false"/>
                <w:color w:val="000000"/>
                <w:sz w:val="20"/>
              </w:rPr>
              <w:t>2018 жылы – 700,0,</w:t>
            </w:r>
            <w:r>
              <w:br/>
            </w:r>
            <w:r>
              <w:rPr>
                <w:rFonts w:ascii="Times New Roman"/>
                <w:b w:val="false"/>
                <w:i w:val="false"/>
                <w:color w:val="000000"/>
                <w:sz w:val="20"/>
              </w:rPr>
              <w:t>2019 жылы – 700,0,</w:t>
            </w:r>
            <w:r>
              <w:br/>
            </w:r>
            <w:r>
              <w:rPr>
                <w:rFonts w:ascii="Times New Roman"/>
                <w:b w:val="false"/>
                <w:i w:val="false"/>
                <w:color w:val="000000"/>
                <w:sz w:val="20"/>
              </w:rPr>
              <w:t>2020 жылы – 700,0;</w:t>
            </w:r>
            <w:r>
              <w:br/>
            </w:r>
            <w:r>
              <w:rPr>
                <w:rFonts w:ascii="Times New Roman"/>
                <w:b w:val="false"/>
                <w:i w:val="false"/>
                <w:color w:val="000000"/>
                <w:sz w:val="20"/>
              </w:rPr>
              <w:t>Оңтүстік Қазақстан облысының әкімдігі – 2016 жылы – 3 000,0.</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жерге тағзым" акциясын өткізу</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есептер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2020 жылдар</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ДІАҚМ – 2018 жылы – 10 000,0,</w:t>
            </w:r>
            <w:r>
              <w:br/>
            </w:r>
            <w:r>
              <w:rPr>
                <w:rFonts w:ascii="Times New Roman"/>
                <w:b w:val="false"/>
                <w:i w:val="false"/>
                <w:color w:val="000000"/>
                <w:sz w:val="20"/>
              </w:rPr>
              <w:t>2019 жылы – 10 000,0,</w:t>
            </w:r>
            <w:r>
              <w:br/>
            </w:r>
            <w:r>
              <w:rPr>
                <w:rFonts w:ascii="Times New Roman"/>
                <w:b w:val="false"/>
                <w:i w:val="false"/>
                <w:color w:val="000000"/>
                <w:sz w:val="20"/>
              </w:rPr>
              <w:t>2020 жылы – 10 000,0;</w:t>
            </w:r>
            <w:r>
              <w:br/>
            </w:r>
            <w:r>
              <w:rPr>
                <w:rFonts w:ascii="Times New Roman"/>
                <w:b w:val="false"/>
                <w:i w:val="false"/>
                <w:color w:val="000000"/>
                <w:sz w:val="20"/>
              </w:rPr>
              <w:t>демеушілер қаражаты</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tbl>
      <w:tblPr>
        <w:tblW w:w="0" w:type="auto"/>
        <w:tblCellSpacing w:w="0" w:type="auto"/>
        <w:tblBorders>
          <w:top w:val="none"/>
          <w:left w:val="none"/>
          <w:bottom w:val="none"/>
          <w:right w:val="none"/>
          <w:insideH w:val="none"/>
          <w:insideV w:val="none"/>
        </w:tblBorders>
      </w:tblPr>
      <w:tblGrid>
        <w:gridCol w:w="2754"/>
        <w:gridCol w:w="2013"/>
        <w:gridCol w:w="7533"/>
      </w:tblGrid>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r>
              <w:br/>
            </w:r>
            <w:r>
              <w:rPr>
                <w:rFonts w:ascii="Times New Roman"/>
                <w:b w:val="false"/>
                <w:i w:val="false"/>
                <w:color w:val="000000"/>
                <w:sz w:val="20"/>
              </w:rPr>
              <w:t>
ИДМ</w:t>
            </w:r>
            <w:r>
              <w:br/>
            </w:r>
            <w:r>
              <w:rPr>
                <w:rFonts w:ascii="Times New Roman"/>
                <w:b w:val="false"/>
                <w:i w:val="false"/>
                <w:color w:val="000000"/>
                <w:sz w:val="20"/>
              </w:rPr>
              <w:t>
ДІАҚМ</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r>
              <w:br/>
            </w:r>
            <w:r>
              <w:rPr>
                <w:rFonts w:ascii="Times New Roman"/>
                <w:b w:val="false"/>
                <w:i w:val="false"/>
                <w:color w:val="000000"/>
                <w:sz w:val="20"/>
              </w:rPr>
              <w:t>
Қазақстан Республикасының Инвестициялар және даму министрлігі</w:t>
            </w:r>
            <w:r>
              <w:br/>
            </w:r>
            <w:r>
              <w:rPr>
                <w:rFonts w:ascii="Times New Roman"/>
                <w:b w:val="false"/>
                <w:i w:val="false"/>
                <w:color w:val="000000"/>
                <w:sz w:val="20"/>
              </w:rPr>
              <w:t>
Қазақстан Республикасының Дін істері және азаматтық қоғам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r>
              <w:br/>
            </w:r>
            <w:r>
              <w:rPr>
                <w:rFonts w:ascii="Times New Roman"/>
                <w:b w:val="false"/>
                <w:i w:val="false"/>
                <w:color w:val="000000"/>
                <w:sz w:val="20"/>
              </w:rPr>
              <w:t>
Еңбекмині</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Денсаулық сақтау министрлігі </w:t>
            </w:r>
            <w:r>
              <w:br/>
            </w:r>
            <w:r>
              <w:rPr>
                <w:rFonts w:ascii="Times New Roman"/>
                <w:b w:val="false"/>
                <w:i w:val="false"/>
                <w:color w:val="000000"/>
                <w:sz w:val="20"/>
              </w:rPr>
              <w:t xml:space="preserve">
Қазақстан Республикасының Еңбек және халықты әлеуметтік қорғау министрлігі </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r>
              <w:br/>
            </w:r>
            <w:r>
              <w:rPr>
                <w:rFonts w:ascii="Times New Roman"/>
                <w:b w:val="false"/>
                <w:i w:val="false"/>
                <w:color w:val="000000"/>
                <w:sz w:val="20"/>
              </w:rPr>
              <w:t>
МҚІМ</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r>
              <w:br/>
            </w:r>
            <w:r>
              <w:rPr>
                <w:rFonts w:ascii="Times New Roman"/>
                <w:b w:val="false"/>
                <w:i w:val="false"/>
                <w:color w:val="000000"/>
                <w:sz w:val="20"/>
              </w:rPr>
              <w:t>
Қазақстан Республикасының Мемлекеттік қызмет істері министрлігі</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r>
              <w:br/>
            </w:r>
            <w:r>
              <w:rPr>
                <w:rFonts w:ascii="Times New Roman"/>
                <w:b w:val="false"/>
                <w:i w:val="false"/>
                <w:color w:val="000000"/>
                <w:sz w:val="20"/>
              </w:rPr>
              <w:t>
ЖБ</w:t>
            </w:r>
            <w:r>
              <w:br/>
            </w:r>
            <w:r>
              <w:rPr>
                <w:rFonts w:ascii="Times New Roman"/>
                <w:b w:val="false"/>
                <w:i w:val="false"/>
                <w:color w:val="000000"/>
                <w:sz w:val="20"/>
              </w:rPr>
              <w:t xml:space="preserve">
ХҮЕҰ </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және әлеуметтік дамыту министрлігі</w:t>
            </w:r>
            <w:r>
              <w:br/>
            </w:r>
            <w:r>
              <w:rPr>
                <w:rFonts w:ascii="Times New Roman"/>
                <w:b w:val="false"/>
                <w:i w:val="false"/>
                <w:color w:val="000000"/>
                <w:sz w:val="20"/>
              </w:rPr>
              <w:t>
жергілікті бюджет</w:t>
            </w:r>
            <w:r>
              <w:br/>
            </w:r>
            <w:r>
              <w:rPr>
                <w:rFonts w:ascii="Times New Roman"/>
                <w:b w:val="false"/>
                <w:i w:val="false"/>
                <w:color w:val="000000"/>
                <w:sz w:val="20"/>
              </w:rPr>
              <w:t>
халықаралық үкіметтік емес ұйымдар</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ЖӨБ</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2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"АБҚО"</w:t>
            </w:r>
            <w:r>
              <w:br/>
            </w:r>
            <w:r>
              <w:rPr>
                <w:rFonts w:ascii="Times New Roman"/>
                <w:b w:val="false"/>
                <w:i w:val="false"/>
                <w:color w:val="000000"/>
                <w:sz w:val="20"/>
              </w:rPr>
              <w:t xml:space="preserve">
КЕАҚ </w:t>
            </w:r>
          </w:p>
        </w:tc>
        <w:tc>
          <w:tcPr>
            <w:tcW w:w="2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бастамаларды қолдау орталығы" коммерциялық емес акционерлік қоғамы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