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fdea" w14:textId="03af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"Жәбірленушілерге өтемақы қоры туралы" 2018 жылғы 10 қаңтардағы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2018 жылғы 31 қаңтардағы № 12-ө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"Жәбірленушілерге өтемақы қоры туралы" 2018 жылғы 10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 тізбеге сәйкес тиісті ведомстволық құқықтық актілерді қабылдасын және қабылданған шаралар туралы Қазақстан Республикасының Үкіметін хабардар етсін.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"Жәбірленушілерге өтемақы қоры туралы" 2018 жылғы 10 қаңтардағы Қазақстан Республикасының Заңын іске асыру мақсатында қабылдануы қажет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108"/>
        <w:gridCol w:w="472"/>
        <w:gridCol w:w="5013"/>
        <w:gridCol w:w="2104"/>
        <w:gridCol w:w="1928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қабылдануына жауапты тұлға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Негізсіз төленген өтемақыны қайтару қағидаларын бекіту туралы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бұйрық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(келісім бойынша, жинақтау), ҰҚК (келісім бойынша), МҚІСҚА (келісім бойынша), ІІМ, Қорғанысмині, Қаржымині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М.М. Ахметжанов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Өтемақы алушылардың орталықтандырылған тізілімінің нысаны мен оны ұсыну тәртібін бекіту туралы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жылғы наурыз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Б.Ш. Шолпанқұлов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-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ҰҚК - Қазақстан Республикасының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МҚІСҚА - Қазақстан Республикасының Мемлекеттік қызмет істері және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Қорғанысмині - Қазақстан Республикасының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ІІМ - Қазақстан Республикасының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Республикасының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