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c9eb" w14:textId="04bc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қылмыстық-процестік заңнаманы және құқық қорғау және арнаулы мемлекеттік органдар қызметін жетілдіру мәселелері бойынша өзгерістер мен толықтырулар енгізу туралы" 2018 жылғы 12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2018 жылғы 30 шілдедегі № 92-ө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қылмыстық, қылмыстық-процестік заңнаманы және құқық қорғау және арнаулы мемлекеттік органдар қызметін жетілдіру мәселелері бойынша өзгерістер мен толықтырулар енгізу туралы" 2018 жылғы 12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 мен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тиісті ведомстволық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30 шілдедегі</w:t>
            </w:r>
            <w:r>
              <w:br/>
            </w:r>
            <w:r>
              <w:rPr>
                <w:rFonts w:ascii="Times New Roman"/>
                <w:b w:val="false"/>
                <w:i w:val="false"/>
                <w:color w:val="000000"/>
                <w:sz w:val="20"/>
              </w:rPr>
              <w:t>№ 92-ө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қылмыстық, қылмыстық-процестік заңнаманы және құқық қорғау және арнаулы мемлекеттік органдар қызметін жетілдіру мәселелері бойынша өзгерістер мен толықтырулар енгізу туралы" 2018 жылғы 12 шілдедегі Қазақстан Республикасының Заңын іске асыру мақсатында қабылдануы қажет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573"/>
        <w:gridCol w:w="548"/>
        <w:gridCol w:w="746"/>
        <w:gridCol w:w="1381"/>
        <w:gridCol w:w="126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қабылдануына жауапты адам</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 туралы ережені бекіту туралы" Қазақстан Республикасы Президентінің 2013 жылғы 24 маусымдағы № 587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 Білісбеков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офицерлік және басшы кұрамның адамдары атқаратын Қазақстан Республикасының Қарулы Күштері, басқа да әскерлері мен әскери құралымдары, арнаулы мемлекеттік және құқық қорғау органдары лауазымдарының тізбесі туралы" Қазақстан Республикасы Президентінің 2018 жылғы 18 сәуірдегі Жарлығына өзгерістер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полиция департаменті, қалалық, аудандық, қаладағы аудандық полиция органы бастығының және учаскелік полиция инспекторының халық алдындағы есеп берулерін ұйымдастыру және өткізу қағидаларын бекіту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кейбір шешімдеріне өзгерістер мен толықтырулар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прокуратурасы органдары жүйесінің конкурстық негізде орналасатын басшы лауазымдары тізбесін және жоғары тұрған басшы лауазымдарға конкурс өткізу қағидаларын бекіту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 Лукин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орналасатын сыбайлас жемқорлыққа қарсы қызметтегі басшы лауазымдар тізбесін және сыбайлас жемқорлыққа қарсы қызметте жоғары тұрған басшы лауазымдарға конкурс өткізу қағидаларын бекіту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орналасатын Қазақстан Республикасы ішкі істер органдарындағы басшы лауазымдар тізбесін және Қазақстан Республикасы ішкі істер органдарындағы жоғары тұрған басшы лауазымдарға конкурс өткізу қағидаларын бекіту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r>
              <w:br/>
            </w:r>
            <w:r>
              <w:rPr>
                <w:rFonts w:ascii="Times New Roman"/>
                <w:b w:val="false"/>
                <w:i w:val="false"/>
                <w:color w:val="000000"/>
                <w:sz w:val="20"/>
              </w:rPr>
              <w:t>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орналасатын мемлекеттік кірістер органдарының жедел-тергеу бөлімшелеріндегі (экономикалық тергеу қызметтегі) басшы лауазымдар тізбесін және мемлекеттік кірістер органдарының жедел-тергеу бөлімшелерінде (экономикалық тергеу қызметі) жоғары тұрған басшы лауазымдарға конкурс өткізу қағидаларын бекіту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үй-жайлардың ішкі тәртібінің үлгілік қағидаларын және Арнайы үй-жайлардың қызметін ұйымдастыру қағидаларын бекіту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кейбір бұйрықтарына жергілікті полиция қызметінің жұмысы мәселелері бойынша өзгерістер мен толықтырулар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2014 жылғы 17 қарашадағы № 498 бұйрығына өзгерістер мен толықтырулар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органдары лауазымдарының санаттарына қойылатын біліктілік талаптарын бекіту туралы" Қазақстан Республикасы Ішкі істер министрінің 2015 жылғы 5 мамырдағы № 432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полиция қызметінің қызметкерлерін лауазымдарға тағайындау қағидаларын бекіту туралы" Қазақстан Республикасы Ішкі істер министрінің 2015 жылғы 2 желтоқсандағы № 979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МҚІСҚА - Қазақстан Республикасының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