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4efa" w14:textId="f064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тілі әліпбиін латын графикасына көшіру жөніндегі ұлттық комиссия туралы" Қазақстан Республикасы Премьер-Министрінің 2017 жылғы 14 қарашадағы № 153-ө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26 қыркүйектегі № 122-ө өкімі. Күші жойылды - Қазақстан Республикасы Премьер-Министрінің 2022 жылғы 27 қазандағы № 176-ө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27.10.2022 </w:t>
      </w:r>
      <w:r>
        <w:rPr>
          <w:rFonts w:ascii="Times New Roman"/>
          <w:b w:val="false"/>
          <w:i w:val="false"/>
          <w:color w:val="ff0000"/>
          <w:sz w:val="28"/>
        </w:rPr>
        <w:t>№ 176-ө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тілі әліпбиін латын графикасына көшіру жөніндегі ұлттық комиссия туралы" Қазақстан Республикасы Премьер-Министрінің 2017 жылғы 14 қарашадағы № 153-ө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 тілі әліпбиін латын графикасына көшіру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Әшімбаев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Мәулен Сағатханұлы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"Нұр Отан" партиясы Төрағасының бірінші орынбасары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Ғарифолла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"Шайсұлтан Шаяхметов атындағы "Тіл-Қазына" ұлттық ғылыми-практикалық орталығы" коммерциялық емес акционерлік қоғамының бас директоры, философия ғылымдарының докторы, профессор;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мына: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Дін істері және азаматтық қоғам министрі";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кәсіподақтар федерациясы" республикалық кәсіподақтар бірлестігі төрағасының кеңесшісі (келісім бойынша)";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Ердембекұлы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"Ш. Шаяхметов атындағы тілдерді дамытудың республикалық үйлестіру-әдістемелік орталығы" республикалық мемлекеттік қазыналық кәсіпорнының директоры"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 жолдар мынадай редакцияда жазылсын: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Қоғамдық даму министрі";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кәсіподақтар федерациясы" республикалық кәсіподақтар бірлестігі төрағасының орынбасары (келісім бойынша)";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Ердембекұлы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"Шайсұлтан Шаяхметов атындағы "Тіл-Қазына" ұлттық ғылыми-практикалық орталығы" коммерциялық емес акционерлік ,қоғамының атқарушы директоры";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комиссияның құрамынан М.А. Құл-Мұхаммед шығарылсын.</w:t>
            </w:r>
          </w:p>
          <w:bookmarkEnd w:id="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