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9de17" w14:textId="329de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үкіметтік емес ұйымдар мен мемлекеттің өзара іс-қимылын дамыту жөніндегі 2016 - 2020 жылдарға арналған ұлттық жоспарды бекіту туралы" Қазақстан Республикасы Премьер-Министрінің 2015 жылғы 28 желтоқсандағы № 159-ө өкіміне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2018 жылғы 28 желтоқсандағы № 161-ө өкімі</w:t>
      </w:r>
    </w:p>
    <w:p>
      <w:pPr>
        <w:spacing w:after="0"/>
        <w:ind w:left="0"/>
        <w:jc w:val="both"/>
      </w:pPr>
      <w:bookmarkStart w:name="z1" w:id="0"/>
      <w:r>
        <w:rPr>
          <w:rFonts w:ascii="Times New Roman"/>
          <w:b w:val="false"/>
          <w:i w:val="false"/>
          <w:color w:val="000000"/>
          <w:sz w:val="28"/>
        </w:rPr>
        <w:t xml:space="preserve">
      "Қазақстан Республикасында үкіметтік емес ұйымдар мен мемлекеттің өзара іс-қимылын дамыту жөніндегі 2016 – 2020 жылдарға арналған ұлттық жоспарды бекіту туралы" Қазақстан Республикасы Премьер-Министрінің 2015 жылғы 28 желтоқсандағы № 159-ө </w:t>
      </w:r>
      <w:r>
        <w:rPr>
          <w:rFonts w:ascii="Times New Roman"/>
          <w:b w:val="false"/>
          <w:i w:val="false"/>
          <w:color w:val="000000"/>
          <w:sz w:val="28"/>
        </w:rPr>
        <w:t>өкіміне</w:t>
      </w:r>
      <w:r>
        <w:rPr>
          <w:rFonts w:ascii="Times New Roman"/>
          <w:b w:val="false"/>
          <w:i w:val="false"/>
          <w:color w:val="000000"/>
          <w:sz w:val="28"/>
        </w:rPr>
        <w:t xml:space="preserve"> мынадай өзгерістер енгізілсін: </w:t>
      </w:r>
    </w:p>
    <w:bookmarkEnd w:id="0"/>
    <w:bookmarkStart w:name="z2" w:id="1"/>
    <w:p>
      <w:pPr>
        <w:spacing w:after="0"/>
        <w:ind w:left="0"/>
        <w:jc w:val="both"/>
      </w:pPr>
      <w:r>
        <w:rPr>
          <w:rFonts w:ascii="Times New Roman"/>
          <w:b w:val="false"/>
          <w:i w:val="false"/>
          <w:color w:val="000000"/>
          <w:sz w:val="28"/>
        </w:rPr>
        <w:t xml:space="preserve">
      көрсетілген өкіммен бекітілген Қазақстан Республикасында үкіметтік емес ұйымдар мен мемлекеттің өзара іс-қимылын дамыту жөніндегі 2016 – 2020 жылдарға арналған </w:t>
      </w:r>
      <w:r>
        <w:rPr>
          <w:rFonts w:ascii="Times New Roman"/>
          <w:b w:val="false"/>
          <w:i w:val="false"/>
          <w:color w:val="000000"/>
          <w:sz w:val="28"/>
        </w:rPr>
        <w:t>ұлттық жоспар</w:t>
      </w:r>
      <w:r>
        <w:rPr>
          <w:rFonts w:ascii="Times New Roman"/>
          <w:b w:val="false"/>
          <w:i w:val="false"/>
          <w:color w:val="000000"/>
          <w:sz w:val="28"/>
        </w:rPr>
        <w:t xml:space="preserve"> осы өкімге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 </w:t>
      </w:r>
    </w:p>
    <w:bookmarkStart w:name="z4" w:id="2"/>
    <w:p>
      <w:pPr>
        <w:spacing w:after="0"/>
        <w:ind w:left="0"/>
        <w:jc w:val="both"/>
      </w:pPr>
      <w:r>
        <w:rPr>
          <w:rFonts w:ascii="Times New Roman"/>
          <w:b w:val="false"/>
          <w:i w:val="false"/>
          <w:color w:val="000000"/>
          <w:sz w:val="28"/>
        </w:rPr>
        <w:t xml:space="preserve">
      "2) жыл сайын 25 маусымға және 25 желтоқсанға дейін Қазақстан Республикасының Қоғамдық даму министрлігіне Ұлттық жоспардың орындалу барысы туралы ақпарат берсін. </w:t>
      </w:r>
    </w:p>
    <w:bookmarkEnd w:id="2"/>
    <w:bookmarkStart w:name="z5" w:id="3"/>
    <w:p>
      <w:pPr>
        <w:spacing w:after="0"/>
        <w:ind w:left="0"/>
        <w:jc w:val="both"/>
      </w:pPr>
      <w:r>
        <w:rPr>
          <w:rFonts w:ascii="Times New Roman"/>
          <w:b w:val="false"/>
          <w:i w:val="false"/>
          <w:color w:val="000000"/>
          <w:sz w:val="28"/>
        </w:rPr>
        <w:t xml:space="preserve">
      3. Қазақстан Республикасының Қоғамдық даму министрлігі жыл сайын 25 қаңтарға және 25 шілдеге дейін Қазақстан Республикасының Үкіметіне Ұлттық жоспардың орындалу барысы туралы жиынтық ақпарат берсін. </w:t>
      </w:r>
    </w:p>
    <w:bookmarkEnd w:id="3"/>
    <w:bookmarkStart w:name="z6" w:id="4"/>
    <w:p>
      <w:pPr>
        <w:spacing w:after="0"/>
        <w:ind w:left="0"/>
        <w:jc w:val="both"/>
      </w:pPr>
      <w:r>
        <w:rPr>
          <w:rFonts w:ascii="Times New Roman"/>
          <w:b w:val="false"/>
          <w:i w:val="false"/>
          <w:color w:val="000000"/>
          <w:sz w:val="28"/>
        </w:rPr>
        <w:t xml:space="preserve">
      4. Осы өкімнің орындалуын бақылау Қазақстан Республикасының Қоғамдық даму министрлігіне жүктелсін.". </w:t>
      </w:r>
    </w:p>
    <w:bookmarkEnd w:id="4"/>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 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өкіміне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159-ө өкімімен</w:t>
            </w:r>
            <w:r>
              <w:br/>
            </w:r>
            <w:r>
              <w:rPr>
                <w:rFonts w:ascii="Times New Roman"/>
                <w:b w:val="false"/>
                <w:i w:val="false"/>
                <w:color w:val="000000"/>
                <w:sz w:val="20"/>
              </w:rPr>
              <w:t>бекітілген</w:t>
            </w:r>
          </w:p>
        </w:tc>
      </w:tr>
    </w:tbl>
    <w:bookmarkStart w:name="z8" w:id="5"/>
    <w:p>
      <w:pPr>
        <w:spacing w:after="0"/>
        <w:ind w:left="0"/>
        <w:jc w:val="left"/>
      </w:pPr>
      <w:r>
        <w:rPr>
          <w:rFonts w:ascii="Times New Roman"/>
          <w:b/>
          <w:i w:val="false"/>
          <w:color w:val="000000"/>
        </w:rPr>
        <w:t xml:space="preserve"> Қазақстан Республикасында үкіметтік емес ұйымдар мен мемлекеттің өзара іс-қимылын дамыту жөніндегі 2016 – 2020 жылдарға арналған ұлттық жоспар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1055"/>
        <w:gridCol w:w="241"/>
        <w:gridCol w:w="600"/>
        <w:gridCol w:w="708"/>
        <w:gridCol w:w="9233"/>
      </w:tblGrid>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сомасы (мың теңге)</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Қоғамдық мониторингтеу және бақылау жүйесін дамыту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ұйымдарды қоғамдық кеңестердің әртүрлі нысандардағы қоғамдық бақылауды жүргізу жөніндегі қызметіне тарту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 шеңберінде әлеуметтік жобаларды іске асыру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ОМО,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жылдан бастап</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халқы Ассамблеясының қоғамдық келісім кеңестерінің форумын өткізу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Форумның ұсынымдары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келісім" РММ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2018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"Қоғамдық келісім" РММ – 2016 жылы – 4 553,0, 2017 жылы – 4 553,0, 2018 жылы – 4 553,0.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мониторингті қолданудың отандық және халықаралық тәжірибесін (практикасын) зерделеу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талдамалық анықтама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(жинақтау), ОМО, облыстардың, Астана және Алматы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желтоқсанға қарай</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қалың жігі арасында қоғамдық мониторингке азаматтардың қатысуын кеңейтуге бағытталған ақпараттық-түсіндіру жұмыстарын үкіметтік емес ұйымдардың қатысуымен ұйымдастыру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 жария ету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АКМ,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жылдан бастап</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Алматы облысының әкімдігі – 2016 жылы – 2 000,0, 2017 жылы – 2 000,0, 2018 жылы – 2 000,0, 2019 жылы – 2 000,0, 2020 жылы – 2 000,0.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кеңестермен бірлесіп, қоғамдық бақылауды жүргізуге бағытталған әлеуметтік жобаларды іске асыру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кеңес отырысының хаттамасы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ОМО, "Қоғамдық келісім" РММ (келісім бойынша),</w:t>
            </w:r>
            <w:r>
              <w:br/>
            </w:r>
            <w:r>
              <w:rPr>
                <w:rFonts w:ascii="Times New Roman"/>
                <w:b w:val="false"/>
                <w:i w:val="false"/>
                <w:color w:val="000000"/>
                <w:sz w:val="20"/>
              </w:rPr>
              <w:t>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2018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ҚДМ – 2016 жылы – 11 411,8; МҚІСҚА – 2016 жылы – 46 254,0, 2017 жылы – 46 254,0, 2018 жылы – 46 254,0; ЖБ: Маңғыстау облысының әкімдігі – 4 000,0.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ұйымдардың мемлекеттік әлеуметтік тапсырыс, гранттық қаржыландыру шеңберінде әлеуметтік жобаларды іске асыру тиімділігі мен ашықтығына қоғамдық мониторинг жүргізуі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ОМО облыстардың, Астана, Алматы және Шымкент қалаларының әкімдіктері, "АБҚО" КеАҚ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ҚДМ – 2018 жылы – 38 606,0, 2019 жылы – 38 606,0, 2020 жылы – 38 606,0; ЖБ: Астана қаласының әкімдігі – 2016 жылы – 3 000,0, 2017 жылы – 3 500,0, 2018 жылы – 4 000,0, 2019 жылы – 4 500,0, 2020 жылы – 5 000,0; Ақмола облысының әкімдігі – 2016 жылы – 2 000,0, 2017 жылы – 2 000,0; Шығыс Қазақстан облысының әкімдігі – 2016 жылы – 2 300,0, 2017 жылы – 2 300,0, 2018 жылы – 2 300,0, 2019 жылы – 2 300,0, 2020 жылы – 2 300,0; Жамбыл облысының әкімдігі – 2017 жылы – 1 900,0, 2018 жылы – 1 900,0, 2019 жылы – 2 000,0, 2020 жылы – 2 100,0; Батыс Қазақстан облысының әкімдігі – 2016 жылы – 700,0.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ұйымдармен бірлесіп, сыбайлас жемқорлыққа қарсы дүниетанымды қалыптастыруға бағытталған әлеуметтік жобаларды іске асыру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ОМО,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ҚДМ –</w:t>
            </w:r>
            <w:r>
              <w:br/>
            </w:r>
            <w:r>
              <w:rPr>
                <w:rFonts w:ascii="Times New Roman"/>
                <w:b w:val="false"/>
                <w:i w:val="false"/>
                <w:color w:val="000000"/>
                <w:sz w:val="20"/>
              </w:rPr>
              <w:t>
2018 жылы – 2 299,0,</w:t>
            </w:r>
            <w:r>
              <w:br/>
            </w:r>
            <w:r>
              <w:rPr>
                <w:rFonts w:ascii="Times New Roman"/>
                <w:b w:val="false"/>
                <w:i w:val="false"/>
                <w:color w:val="000000"/>
                <w:sz w:val="20"/>
              </w:rPr>
              <w:t>
2019 жылы – 2 299,0,</w:t>
            </w:r>
            <w:r>
              <w:br/>
            </w:r>
            <w:r>
              <w:rPr>
                <w:rFonts w:ascii="Times New Roman"/>
                <w:b w:val="false"/>
                <w:i w:val="false"/>
                <w:color w:val="000000"/>
                <w:sz w:val="20"/>
              </w:rPr>
              <w:t>
2020 жылы – 2 299,0;</w:t>
            </w:r>
            <w:r>
              <w:br/>
            </w:r>
            <w:r>
              <w:rPr>
                <w:rFonts w:ascii="Times New Roman"/>
                <w:b w:val="false"/>
                <w:i w:val="false"/>
                <w:color w:val="000000"/>
                <w:sz w:val="20"/>
              </w:rPr>
              <w:t>
ЖБ:</w:t>
            </w:r>
            <w:r>
              <w:br/>
            </w:r>
            <w:r>
              <w:rPr>
                <w:rFonts w:ascii="Times New Roman"/>
                <w:b w:val="false"/>
                <w:i w:val="false"/>
                <w:color w:val="000000"/>
                <w:sz w:val="20"/>
              </w:rPr>
              <w:t>
Астана қаласының әкімдігі –</w:t>
            </w:r>
            <w:r>
              <w:br/>
            </w:r>
            <w:r>
              <w:rPr>
                <w:rFonts w:ascii="Times New Roman"/>
                <w:b w:val="false"/>
                <w:i w:val="false"/>
                <w:color w:val="000000"/>
                <w:sz w:val="20"/>
              </w:rPr>
              <w:t>
2016 жылы – 8 000,0,</w:t>
            </w:r>
            <w:r>
              <w:br/>
            </w:r>
            <w:r>
              <w:rPr>
                <w:rFonts w:ascii="Times New Roman"/>
                <w:b w:val="false"/>
                <w:i w:val="false"/>
                <w:color w:val="000000"/>
                <w:sz w:val="20"/>
              </w:rPr>
              <w:t>
2017 жылы – 9 000,0,</w:t>
            </w:r>
            <w:r>
              <w:br/>
            </w:r>
            <w:r>
              <w:rPr>
                <w:rFonts w:ascii="Times New Roman"/>
                <w:b w:val="false"/>
                <w:i w:val="false"/>
                <w:color w:val="000000"/>
                <w:sz w:val="20"/>
              </w:rPr>
              <w:t>
2018 жылы – 10 000,0,</w:t>
            </w:r>
            <w:r>
              <w:br/>
            </w:r>
            <w:r>
              <w:rPr>
                <w:rFonts w:ascii="Times New Roman"/>
                <w:b w:val="false"/>
                <w:i w:val="false"/>
                <w:color w:val="000000"/>
                <w:sz w:val="20"/>
              </w:rPr>
              <w:t>
2019 жылы – 11 000,0,</w:t>
            </w:r>
            <w:r>
              <w:br/>
            </w:r>
            <w:r>
              <w:rPr>
                <w:rFonts w:ascii="Times New Roman"/>
                <w:b w:val="false"/>
                <w:i w:val="false"/>
                <w:color w:val="000000"/>
                <w:sz w:val="20"/>
              </w:rPr>
              <w:t>
2020 жылы – 12 000,0;</w:t>
            </w:r>
            <w:r>
              <w:br/>
            </w:r>
            <w:r>
              <w:rPr>
                <w:rFonts w:ascii="Times New Roman"/>
                <w:b w:val="false"/>
                <w:i w:val="false"/>
                <w:color w:val="000000"/>
                <w:sz w:val="20"/>
              </w:rPr>
              <w:t>
Алматы қаласының әкімдігі –</w:t>
            </w:r>
            <w:r>
              <w:br/>
            </w:r>
            <w:r>
              <w:rPr>
                <w:rFonts w:ascii="Times New Roman"/>
                <w:b w:val="false"/>
                <w:i w:val="false"/>
                <w:color w:val="000000"/>
                <w:sz w:val="20"/>
              </w:rPr>
              <w:t>
2016 жылы – 2 500,0;</w:t>
            </w:r>
            <w:r>
              <w:br/>
            </w:r>
            <w:r>
              <w:rPr>
                <w:rFonts w:ascii="Times New Roman"/>
                <w:b w:val="false"/>
                <w:i w:val="false"/>
                <w:color w:val="000000"/>
                <w:sz w:val="20"/>
              </w:rPr>
              <w:t>
Ақмола облысының әкімдігі –</w:t>
            </w:r>
            <w:r>
              <w:br/>
            </w:r>
            <w:r>
              <w:rPr>
                <w:rFonts w:ascii="Times New Roman"/>
                <w:b w:val="false"/>
                <w:i w:val="false"/>
                <w:color w:val="000000"/>
                <w:sz w:val="20"/>
              </w:rPr>
              <w:t>
2016 жылы – 1 300,0,</w:t>
            </w:r>
            <w:r>
              <w:br/>
            </w:r>
            <w:r>
              <w:rPr>
                <w:rFonts w:ascii="Times New Roman"/>
                <w:b w:val="false"/>
                <w:i w:val="false"/>
                <w:color w:val="000000"/>
                <w:sz w:val="20"/>
              </w:rPr>
              <w:t>
2017 жылы – 1 300,0;</w:t>
            </w:r>
            <w:r>
              <w:br/>
            </w:r>
            <w:r>
              <w:rPr>
                <w:rFonts w:ascii="Times New Roman"/>
                <w:b w:val="false"/>
                <w:i w:val="false"/>
                <w:color w:val="000000"/>
                <w:sz w:val="20"/>
              </w:rPr>
              <w:t>
Жамбыл облысының әкімдігі –</w:t>
            </w:r>
            <w:r>
              <w:br/>
            </w:r>
            <w:r>
              <w:rPr>
                <w:rFonts w:ascii="Times New Roman"/>
                <w:b w:val="false"/>
                <w:i w:val="false"/>
                <w:color w:val="000000"/>
                <w:sz w:val="20"/>
              </w:rPr>
              <w:t>
2016 жылы – 2 000,0,</w:t>
            </w:r>
            <w:r>
              <w:br/>
            </w:r>
            <w:r>
              <w:rPr>
                <w:rFonts w:ascii="Times New Roman"/>
                <w:b w:val="false"/>
                <w:i w:val="false"/>
                <w:color w:val="000000"/>
                <w:sz w:val="20"/>
              </w:rPr>
              <w:t>
2017 жылы – 2 080,0,</w:t>
            </w:r>
            <w:r>
              <w:br/>
            </w:r>
            <w:r>
              <w:rPr>
                <w:rFonts w:ascii="Times New Roman"/>
                <w:b w:val="false"/>
                <w:i w:val="false"/>
                <w:color w:val="000000"/>
                <w:sz w:val="20"/>
              </w:rPr>
              <w:t>
2018 жылы – 2 100,0,</w:t>
            </w:r>
            <w:r>
              <w:br/>
            </w:r>
            <w:r>
              <w:rPr>
                <w:rFonts w:ascii="Times New Roman"/>
                <w:b w:val="false"/>
                <w:i w:val="false"/>
                <w:color w:val="000000"/>
                <w:sz w:val="20"/>
              </w:rPr>
              <w:t>
2019 жылы – 2 200,0,</w:t>
            </w:r>
            <w:r>
              <w:br/>
            </w:r>
            <w:r>
              <w:rPr>
                <w:rFonts w:ascii="Times New Roman"/>
                <w:b w:val="false"/>
                <w:i w:val="false"/>
                <w:color w:val="000000"/>
                <w:sz w:val="20"/>
              </w:rPr>
              <w:t>
2020 жылы – 2 300,0;</w:t>
            </w:r>
            <w:r>
              <w:br/>
            </w:r>
            <w:r>
              <w:rPr>
                <w:rFonts w:ascii="Times New Roman"/>
                <w:b w:val="false"/>
                <w:i w:val="false"/>
                <w:color w:val="000000"/>
                <w:sz w:val="20"/>
              </w:rPr>
              <w:t>
Қостанай облысының әкімдігі –</w:t>
            </w:r>
            <w:r>
              <w:br/>
            </w:r>
            <w:r>
              <w:rPr>
                <w:rFonts w:ascii="Times New Roman"/>
                <w:b w:val="false"/>
                <w:i w:val="false"/>
                <w:color w:val="000000"/>
                <w:sz w:val="20"/>
              </w:rPr>
              <w:t>
2016 жылы – 1 030,0,</w:t>
            </w:r>
            <w:r>
              <w:br/>
            </w:r>
            <w:r>
              <w:rPr>
                <w:rFonts w:ascii="Times New Roman"/>
                <w:b w:val="false"/>
                <w:i w:val="false"/>
                <w:color w:val="000000"/>
                <w:sz w:val="20"/>
              </w:rPr>
              <w:t>
2017 жылы – 1 100,0,</w:t>
            </w:r>
            <w:r>
              <w:br/>
            </w:r>
            <w:r>
              <w:rPr>
                <w:rFonts w:ascii="Times New Roman"/>
                <w:b w:val="false"/>
                <w:i w:val="false"/>
                <w:color w:val="000000"/>
                <w:sz w:val="20"/>
              </w:rPr>
              <w:t>
2018 жылы – 1 100,0,</w:t>
            </w:r>
            <w:r>
              <w:br/>
            </w:r>
            <w:r>
              <w:rPr>
                <w:rFonts w:ascii="Times New Roman"/>
                <w:b w:val="false"/>
                <w:i w:val="false"/>
                <w:color w:val="000000"/>
                <w:sz w:val="20"/>
              </w:rPr>
              <w:t>
2019 жылы – 1 150,0,</w:t>
            </w:r>
            <w:r>
              <w:br/>
            </w:r>
            <w:r>
              <w:rPr>
                <w:rFonts w:ascii="Times New Roman"/>
                <w:b w:val="false"/>
                <w:i w:val="false"/>
                <w:color w:val="000000"/>
                <w:sz w:val="20"/>
              </w:rPr>
              <w:t>
2020 жылы – 1 150,0;</w:t>
            </w:r>
            <w:r>
              <w:br/>
            </w:r>
            <w:r>
              <w:rPr>
                <w:rFonts w:ascii="Times New Roman"/>
                <w:b w:val="false"/>
                <w:i w:val="false"/>
                <w:color w:val="000000"/>
                <w:sz w:val="20"/>
              </w:rPr>
              <w:t>
Қарағанды облысының әкімдігі –</w:t>
            </w:r>
            <w:r>
              <w:br/>
            </w:r>
            <w:r>
              <w:rPr>
                <w:rFonts w:ascii="Times New Roman"/>
                <w:b w:val="false"/>
                <w:i w:val="false"/>
                <w:color w:val="000000"/>
                <w:sz w:val="20"/>
              </w:rPr>
              <w:t>
2016 жылы – 700,0;</w:t>
            </w:r>
            <w:r>
              <w:br/>
            </w:r>
            <w:r>
              <w:rPr>
                <w:rFonts w:ascii="Times New Roman"/>
                <w:b w:val="false"/>
                <w:i w:val="false"/>
                <w:color w:val="000000"/>
                <w:sz w:val="20"/>
              </w:rPr>
              <w:t>
Солтүстік Қазақстан облысының әкімдігі –</w:t>
            </w:r>
            <w:r>
              <w:br/>
            </w:r>
            <w:r>
              <w:rPr>
                <w:rFonts w:ascii="Times New Roman"/>
                <w:b w:val="false"/>
                <w:i w:val="false"/>
                <w:color w:val="000000"/>
                <w:sz w:val="20"/>
              </w:rPr>
              <w:t>
2016 жылы – 1 500,0.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кеңестердің республикалық мәжілісін ұйымдастыру және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кеңестер мәжілісінің ұсынымдары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2019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жылы –10200,0,</w:t>
            </w:r>
            <w:r>
              <w:br/>
            </w:r>
            <w:r>
              <w:rPr>
                <w:rFonts w:ascii="Times New Roman"/>
                <w:b w:val="false"/>
                <w:i w:val="false"/>
                <w:color w:val="000000"/>
                <w:sz w:val="20"/>
              </w:rPr>
              <w:t>
2019 жылы –14095,0.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кеңестердің республикалық конференциясын ұйымдастыру және өткізу. Қоғамдық кеңестер үшін семинарлар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кеңестер конференциясының ұсынымдары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жылы – 14095,0,</w:t>
            </w:r>
            <w:r>
              <w:br/>
            </w:r>
            <w:r>
              <w:rPr>
                <w:rFonts w:ascii="Times New Roman"/>
                <w:b w:val="false"/>
                <w:i w:val="false"/>
                <w:color w:val="000000"/>
                <w:sz w:val="20"/>
              </w:rPr>
              <w:t>
2020 жылы – 14095,0.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Үкіметтік емес ұйымдардың жергілікті өзін-өзі басқаруды дамытуға қатысуы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ұйымдарды коммерциялық емес ұйымдар мен азаматтардың ұсыныстарын ескере отырып, конкурстық негізде жергілікті өкілді органдардың жанынан құрылатын қоғамдық кеңестердің құрамына қосу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ұйымдарды жергілікті өзін-өзі басқаруды іске асыру қағидаттарын, тетіктерін түсіндіру жөнінде өңірлерде ақпараттық науқандарды өткізуге тарту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
Жамбыл облысының әкімдігі –</w:t>
            </w:r>
            <w:r>
              <w:br/>
            </w:r>
            <w:r>
              <w:rPr>
                <w:rFonts w:ascii="Times New Roman"/>
                <w:b w:val="false"/>
                <w:i w:val="false"/>
                <w:color w:val="000000"/>
                <w:sz w:val="20"/>
              </w:rPr>
              <w:t>
2016 жылы – 1 300,0,</w:t>
            </w:r>
            <w:r>
              <w:br/>
            </w:r>
            <w:r>
              <w:rPr>
                <w:rFonts w:ascii="Times New Roman"/>
                <w:b w:val="false"/>
                <w:i w:val="false"/>
                <w:color w:val="000000"/>
                <w:sz w:val="20"/>
              </w:rPr>
              <w:t>
2017 жылы – 1 300,0,</w:t>
            </w:r>
            <w:r>
              <w:br/>
            </w:r>
            <w:r>
              <w:rPr>
                <w:rFonts w:ascii="Times New Roman"/>
                <w:b w:val="false"/>
                <w:i w:val="false"/>
                <w:color w:val="000000"/>
                <w:sz w:val="20"/>
              </w:rPr>
              <w:t>
2018 жылы – 1 400,0,</w:t>
            </w:r>
            <w:r>
              <w:br/>
            </w:r>
            <w:r>
              <w:rPr>
                <w:rFonts w:ascii="Times New Roman"/>
                <w:b w:val="false"/>
                <w:i w:val="false"/>
                <w:color w:val="000000"/>
                <w:sz w:val="20"/>
              </w:rPr>
              <w:t>
2019 жылы – 1 400,0,</w:t>
            </w:r>
            <w:r>
              <w:br/>
            </w:r>
            <w:r>
              <w:rPr>
                <w:rFonts w:ascii="Times New Roman"/>
                <w:b w:val="false"/>
                <w:i w:val="false"/>
                <w:color w:val="000000"/>
                <w:sz w:val="20"/>
              </w:rPr>
              <w:t>
2020 жылы – 1 500,0;</w:t>
            </w:r>
            <w:r>
              <w:br/>
            </w:r>
            <w:r>
              <w:rPr>
                <w:rFonts w:ascii="Times New Roman"/>
                <w:b w:val="false"/>
                <w:i w:val="false"/>
                <w:color w:val="000000"/>
                <w:sz w:val="20"/>
              </w:rPr>
              <w:t>
Батыс Қазақстан облысының әкімдігі –</w:t>
            </w:r>
            <w:r>
              <w:br/>
            </w:r>
            <w:r>
              <w:rPr>
                <w:rFonts w:ascii="Times New Roman"/>
                <w:b w:val="false"/>
                <w:i w:val="false"/>
                <w:color w:val="000000"/>
                <w:sz w:val="20"/>
              </w:rPr>
              <w:t>
2016 жылы – 700,0;</w:t>
            </w:r>
            <w:r>
              <w:br/>
            </w:r>
            <w:r>
              <w:rPr>
                <w:rFonts w:ascii="Times New Roman"/>
                <w:b w:val="false"/>
                <w:i w:val="false"/>
                <w:color w:val="000000"/>
                <w:sz w:val="20"/>
              </w:rPr>
              <w:t>
Қостанай облысының әкімдігі –</w:t>
            </w:r>
            <w:r>
              <w:br/>
            </w:r>
            <w:r>
              <w:rPr>
                <w:rFonts w:ascii="Times New Roman"/>
                <w:b w:val="false"/>
                <w:i w:val="false"/>
                <w:color w:val="000000"/>
                <w:sz w:val="20"/>
              </w:rPr>
              <w:t>
2016 жылы – 1 325,0,</w:t>
            </w:r>
            <w:r>
              <w:br/>
            </w:r>
            <w:r>
              <w:rPr>
                <w:rFonts w:ascii="Times New Roman"/>
                <w:b w:val="false"/>
                <w:i w:val="false"/>
                <w:color w:val="000000"/>
                <w:sz w:val="20"/>
              </w:rPr>
              <w:t>
2017 жылы – 1 400,0,</w:t>
            </w:r>
            <w:r>
              <w:br/>
            </w:r>
            <w:r>
              <w:rPr>
                <w:rFonts w:ascii="Times New Roman"/>
                <w:b w:val="false"/>
                <w:i w:val="false"/>
                <w:color w:val="000000"/>
                <w:sz w:val="20"/>
              </w:rPr>
              <w:t>
2018 жылы – 1 400,0,</w:t>
            </w:r>
            <w:r>
              <w:br/>
            </w:r>
            <w:r>
              <w:rPr>
                <w:rFonts w:ascii="Times New Roman"/>
                <w:b w:val="false"/>
                <w:i w:val="false"/>
                <w:color w:val="000000"/>
                <w:sz w:val="20"/>
              </w:rPr>
              <w:t>
2019 жылы – 1 500,0,</w:t>
            </w:r>
            <w:r>
              <w:br/>
            </w:r>
            <w:r>
              <w:rPr>
                <w:rFonts w:ascii="Times New Roman"/>
                <w:b w:val="false"/>
                <w:i w:val="false"/>
                <w:color w:val="000000"/>
                <w:sz w:val="20"/>
              </w:rPr>
              <w:t>
2020 жылы – 1 500,0.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ұйымдарды (облыстық, қалалық/аудандық, ауылдық деңгейлердегі) тарта отырып, мемлекеттік әлеуметтік тапсырыс лоттарының тақырыптарын одан әрі қалыптастыру үшін өңірлердің әлеуметтік проблемаларын анықтау үшін жергілікті халықтың қажеттіліктерін бағалауды жүргізу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облыстардың, Астана, Алматы және Шымкент қалаларының әкімдіктері,</w:t>
            </w:r>
            <w:r>
              <w:br/>
            </w:r>
            <w:r>
              <w:rPr>
                <w:rFonts w:ascii="Times New Roman"/>
                <w:b w:val="false"/>
                <w:i w:val="false"/>
                <w:color w:val="000000"/>
                <w:sz w:val="20"/>
              </w:rPr>
              <w:t>
ҚХА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2020 жылдар</w:t>
            </w: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 қатарынан оқытушылар ретінде сарапшыларды тарта отырып, жергілікті өзін-өзі басқарудың практикалық модельдерін енгізу мәселелері бойынша біліктілікті арттыру бағдарламалары аясында мемлекеттік қызметшілерді оқытуды ұйымдастыру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МҚІСҚА (келісім бойынша), Қазақстан Республикасы Президентінің жанындағы Мемлекеттік басқару академиясы (келісім бойынша),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бюджет қаражаты шегінде</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ұйымдармен бірлесіп, ауылдар мен қалаларда азаматтық бастамаларды басқару мәселелері бойынша мемлекеттік қызметшілер, әлеуметтік белсенді азаматтар, қоғамдық пікір көшбасшылары, жастар ұйымдарының өкілдері арасында оқыту курстары мен мектептерін тұрақты түрде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бағдарламасы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ұйымдардың жергілікті өзін-өзі басқару институттарының қызметін ұйымдастыру жөніндегі жұмысының оң тәжірибесін және әлеуетін жинақтау. Өңірлердің әкімшілік-аумақтық бірліктерінің базасында азаматтық секторға берілетін мемлекеттік функцияларды іске асырудың барлық кезеңдерін енгізу практикасын ұйымдастыру және тәжірибені әрі қарай басқа өңірлерге трансформациялау үшін жергілікті өзін-өзі басқаруды дамыту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 үшін ұсынымдар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(жинақтау), облыстардың, Астана және Алматы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2017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ұйымдарды тарта отырып, жергілікті өзін-өзі басқаруды дамытуға және аумақтарды басқару процестеріне халықтың қатысуын кеңейтуге бағытталған әлеуметтік жобаларды іске асыру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(жинақтау),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
Ақмола облысының әкімдігі –</w:t>
            </w:r>
            <w:r>
              <w:br/>
            </w:r>
            <w:r>
              <w:rPr>
                <w:rFonts w:ascii="Times New Roman"/>
                <w:b w:val="false"/>
                <w:i w:val="false"/>
                <w:color w:val="000000"/>
                <w:sz w:val="20"/>
              </w:rPr>
              <w:t>
2016 жылы – 2 000,0,</w:t>
            </w:r>
            <w:r>
              <w:br/>
            </w:r>
            <w:r>
              <w:rPr>
                <w:rFonts w:ascii="Times New Roman"/>
                <w:b w:val="false"/>
                <w:i w:val="false"/>
                <w:color w:val="000000"/>
                <w:sz w:val="20"/>
              </w:rPr>
              <w:t>
2017 жылы – 2 000,0,</w:t>
            </w:r>
            <w:r>
              <w:br/>
            </w:r>
            <w:r>
              <w:rPr>
                <w:rFonts w:ascii="Times New Roman"/>
                <w:b w:val="false"/>
                <w:i w:val="false"/>
                <w:color w:val="000000"/>
                <w:sz w:val="20"/>
              </w:rPr>
              <w:t>
2018 жылы – 2 000,0,</w:t>
            </w:r>
            <w:r>
              <w:br/>
            </w:r>
            <w:r>
              <w:rPr>
                <w:rFonts w:ascii="Times New Roman"/>
                <w:b w:val="false"/>
                <w:i w:val="false"/>
                <w:color w:val="000000"/>
                <w:sz w:val="20"/>
              </w:rPr>
              <w:t>
2019 жылы – 2 000,0,</w:t>
            </w:r>
            <w:r>
              <w:br/>
            </w:r>
            <w:r>
              <w:rPr>
                <w:rFonts w:ascii="Times New Roman"/>
                <w:b w:val="false"/>
                <w:i w:val="false"/>
                <w:color w:val="000000"/>
                <w:sz w:val="20"/>
              </w:rPr>
              <w:t>
2020 жылы – 2 000,0;</w:t>
            </w:r>
            <w:r>
              <w:br/>
            </w:r>
            <w:r>
              <w:rPr>
                <w:rFonts w:ascii="Times New Roman"/>
                <w:b w:val="false"/>
                <w:i w:val="false"/>
                <w:color w:val="000000"/>
                <w:sz w:val="20"/>
              </w:rPr>
              <w:t>
Шығыс Қазақстан облысының әкімдігі –</w:t>
            </w:r>
            <w:r>
              <w:br/>
            </w:r>
            <w:r>
              <w:rPr>
                <w:rFonts w:ascii="Times New Roman"/>
                <w:b w:val="false"/>
                <w:i w:val="false"/>
                <w:color w:val="000000"/>
                <w:sz w:val="20"/>
              </w:rPr>
              <w:t>
2016 жылы – 3 500,0;</w:t>
            </w:r>
            <w:r>
              <w:br/>
            </w:r>
            <w:r>
              <w:rPr>
                <w:rFonts w:ascii="Times New Roman"/>
                <w:b w:val="false"/>
                <w:i w:val="false"/>
                <w:color w:val="000000"/>
                <w:sz w:val="20"/>
              </w:rPr>
              <w:t>
Жамбыл облысының әкімдігі –</w:t>
            </w:r>
            <w:r>
              <w:br/>
            </w:r>
            <w:r>
              <w:rPr>
                <w:rFonts w:ascii="Times New Roman"/>
                <w:b w:val="false"/>
                <w:i w:val="false"/>
                <w:color w:val="000000"/>
                <w:sz w:val="20"/>
              </w:rPr>
              <w:t>
2018 жылы – 1 900,0,</w:t>
            </w:r>
            <w:r>
              <w:br/>
            </w:r>
            <w:r>
              <w:rPr>
                <w:rFonts w:ascii="Times New Roman"/>
                <w:b w:val="false"/>
                <w:i w:val="false"/>
                <w:color w:val="000000"/>
                <w:sz w:val="20"/>
              </w:rPr>
              <w:t>
2019 жылы – 2 000,0,</w:t>
            </w:r>
            <w:r>
              <w:br/>
            </w:r>
            <w:r>
              <w:rPr>
                <w:rFonts w:ascii="Times New Roman"/>
                <w:b w:val="false"/>
                <w:i w:val="false"/>
                <w:color w:val="000000"/>
                <w:sz w:val="20"/>
              </w:rPr>
              <w:t>
2020 жылы – 2 100,0.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ұйымдардың мамандары үшін жергілікті өзін-өзі басқару мектебі" республикалық семинарын ұйымдастыру және тәжірибені тарату бойынша ұсынымдар әзірлеу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үшін ұсынымдар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 бойы</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
Шығыс Қазақстан облысының әкімдігі –</w:t>
            </w:r>
            <w:r>
              <w:br/>
            </w:r>
            <w:r>
              <w:rPr>
                <w:rFonts w:ascii="Times New Roman"/>
                <w:b w:val="false"/>
                <w:i w:val="false"/>
                <w:color w:val="000000"/>
                <w:sz w:val="20"/>
              </w:rPr>
              <w:t>
2016 жылы – 4 000,0.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ұйымдарды қоғамдық тәртіпті және құқық бұзушылықтардың алдын алуды қамтамасыз етуде еріктілердің халықтық топтарының қызметіне тарту және тәжірибені Қазақстан аумағында тарату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және жергілікті атқарушы органдар үшін ұсынымдар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Қарағанды облысының әкімдігі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
Қарағанды облысының әкімдігі –</w:t>
            </w:r>
            <w:r>
              <w:br/>
            </w:r>
            <w:r>
              <w:rPr>
                <w:rFonts w:ascii="Times New Roman"/>
                <w:b w:val="false"/>
                <w:i w:val="false"/>
                <w:color w:val="000000"/>
                <w:sz w:val="20"/>
              </w:rPr>
              <w:t>
2016 жылы – 6 000,0;</w:t>
            </w:r>
            <w:r>
              <w:br/>
            </w:r>
            <w:r>
              <w:rPr>
                <w:rFonts w:ascii="Times New Roman"/>
                <w:b w:val="false"/>
                <w:i w:val="false"/>
                <w:color w:val="000000"/>
                <w:sz w:val="20"/>
              </w:rPr>
              <w:t>
2017 жылы – талап етілмейді;</w:t>
            </w:r>
            <w:r>
              <w:br/>
            </w:r>
            <w:r>
              <w:rPr>
                <w:rFonts w:ascii="Times New Roman"/>
                <w:b w:val="false"/>
                <w:i w:val="false"/>
                <w:color w:val="000000"/>
                <w:sz w:val="20"/>
              </w:rPr>
              <w:t>
2018 жылы – талап етілмейді;</w:t>
            </w:r>
            <w:r>
              <w:br/>
            </w:r>
            <w:r>
              <w:rPr>
                <w:rFonts w:ascii="Times New Roman"/>
                <w:b w:val="false"/>
                <w:i w:val="false"/>
                <w:color w:val="000000"/>
                <w:sz w:val="20"/>
              </w:rPr>
              <w:t>
2019 жылы – талап етілмейді;</w:t>
            </w:r>
            <w:r>
              <w:br/>
            </w:r>
            <w:r>
              <w:rPr>
                <w:rFonts w:ascii="Times New Roman"/>
                <w:b w:val="false"/>
                <w:i w:val="false"/>
                <w:color w:val="000000"/>
                <w:sz w:val="20"/>
              </w:rPr>
              <w:t>
2020 жылы –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ұйымдарды тарта отырып, ірі халықаралық іс-шараларға ("ЭКСПО-2017" және Универсиада – 2017) дайындалу үшін волонтерлер мектебін" ұйымдастыру, "Волонтер-2016" конкурсын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 бойы</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БҒМ –</w:t>
            </w:r>
            <w:r>
              <w:br/>
            </w:r>
            <w:r>
              <w:rPr>
                <w:rFonts w:ascii="Times New Roman"/>
                <w:b w:val="false"/>
                <w:i w:val="false"/>
                <w:color w:val="000000"/>
                <w:sz w:val="20"/>
              </w:rPr>
              <w:t>
2016 жылы – 6 693,0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қоғам өкілдерінен келіп түскен, халықты алаңдататын өзекті мәселелерге мониторинг жүргізу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ОМО,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жарты-жылдықтар бойынша, 2017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жергілікті мемлекеттік органдар бірінші басшыларының азаматтық сектор өкілдерімен тұрақты кездесулерін ұйымдастыру және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кездесу кестелері жарты жыл сайын</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ОМО,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2017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 пен үкіметтік емес ұйымдардың салалық ынтымақтастығын кеңейту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барлық түрлерін тарта отырып, үкіметтік емес ұйымдар қызметі саласындағы заңнаманы жетілдіру мәселелері бойынша ақпараттық-түсіндіру жұмысын жүргізу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 облыстардың, Астана және Алматы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 бойы</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әлеуметтік жобаларды іске асыру кезінде салалық ынтымақтастық (верификациялау) қағидатын әзірлеу, талқылау және мемлекет пен үкіметтік емес ұйымдардың өзара іс-қимылы практикасына енгізу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(жинақтау), ҰЭМ, Қаржымині, жергілікті атқарушы органдар, жұмыс тобының құрамындағы ҮЕҰ</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4-тоқсан</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ұйымдарды гранттық қаржыландыру саласындағы оператордың, үкіметтік емес ұйымдар дерекқорының жұмысын ұйымдастыру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ИДМ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1-тоқсан</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қажеттіліктерін талдау және бағалау, әлеуметтанушылық зерттеу қорытындылары мен үкіметтік емес ұйымдар ұсыныстары негізінде мемлекеттік әлеуметтік тапсырыс лоттарының тақырыптарын қалыптастыру практикасын кеңейту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Мыналарды: </w:t>
            </w:r>
            <w:r>
              <w:br/>
            </w:r>
            <w:r>
              <w:rPr>
                <w:rFonts w:ascii="Times New Roman"/>
                <w:b w:val="false"/>
                <w:i w:val="false"/>
                <w:color w:val="000000"/>
                <w:sz w:val="20"/>
              </w:rPr>
              <w:t>
Қазақстанның VII Азаматтық форумын</w:t>
            </w:r>
            <w:r>
              <w:br/>
            </w:r>
            <w:r>
              <w:rPr>
                <w:rFonts w:ascii="Times New Roman"/>
                <w:b w:val="false"/>
                <w:i w:val="false"/>
                <w:color w:val="000000"/>
                <w:sz w:val="20"/>
              </w:rPr>
              <w:t xml:space="preserve">
Қазақстанның VIІI Азаматтық форумын </w:t>
            </w:r>
            <w:r>
              <w:br/>
            </w:r>
            <w:r>
              <w:rPr>
                <w:rFonts w:ascii="Times New Roman"/>
                <w:b w:val="false"/>
                <w:i w:val="false"/>
                <w:color w:val="000000"/>
                <w:sz w:val="20"/>
              </w:rPr>
              <w:t>
Қазақстанның IХ Азаматтық форумын ұйымдастыру және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форумның ұсынымдары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ОМО,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4-тоқсан;</w:t>
            </w:r>
            <w:r>
              <w:br/>
            </w:r>
            <w:r>
              <w:rPr>
                <w:rFonts w:ascii="Times New Roman"/>
                <w:b w:val="false"/>
                <w:i w:val="false"/>
                <w:color w:val="000000"/>
                <w:sz w:val="20"/>
              </w:rPr>
              <w:t>
2018 жылғы 4-тоқсан;</w:t>
            </w:r>
            <w:r>
              <w:br/>
            </w:r>
            <w:r>
              <w:rPr>
                <w:rFonts w:ascii="Times New Roman"/>
                <w:b w:val="false"/>
                <w:i w:val="false"/>
                <w:color w:val="000000"/>
                <w:sz w:val="20"/>
              </w:rPr>
              <w:t>
2020 жылғы 4-тоқсан</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2016 жылы – 30 000,0,</w:t>
            </w:r>
            <w:r>
              <w:br/>
            </w:r>
            <w:r>
              <w:rPr>
                <w:rFonts w:ascii="Times New Roman"/>
                <w:b w:val="false"/>
                <w:i w:val="false"/>
                <w:color w:val="000000"/>
                <w:sz w:val="20"/>
              </w:rPr>
              <w:t>
2018 жылы – 20 000,0,</w:t>
            </w:r>
            <w:r>
              <w:br/>
            </w:r>
            <w:r>
              <w:rPr>
                <w:rFonts w:ascii="Times New Roman"/>
                <w:b w:val="false"/>
                <w:i w:val="false"/>
                <w:color w:val="000000"/>
                <w:sz w:val="20"/>
              </w:rPr>
              <w:t>
2020 жылы – 20 000,0.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 қаражатын үкіметтік емес ұйымдарға арналған гранттарға қайта бөлу жөніндегі мәселені пысықтау жөніндегі жұмысты ұйымдастыру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(жинақтау), ДСӘДМ, БҒМ, ІІМ, АКМ, ҰЭМ, МҚІСҚА, ЭМ, Қаржымині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 бойы</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 жетістіктерінің салалық көрмелерін, үкіметтік емес ұйымдардың әлеуметтік идеялары мен жобаларының жәрмеңкелерін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ҮЕҰ жобалары мен жетістіктерінің каталогы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облыстардың, Астана, Алматы және Шымкент қалаларының әкімдіктері, ҚХА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
Атырау облысының әкімдігі –</w:t>
            </w:r>
            <w:r>
              <w:br/>
            </w:r>
            <w:r>
              <w:rPr>
                <w:rFonts w:ascii="Times New Roman"/>
                <w:b w:val="false"/>
                <w:i w:val="false"/>
                <w:color w:val="000000"/>
                <w:sz w:val="20"/>
              </w:rPr>
              <w:t>
2016 жылы – 1 400,0,</w:t>
            </w:r>
            <w:r>
              <w:br/>
            </w:r>
            <w:r>
              <w:rPr>
                <w:rFonts w:ascii="Times New Roman"/>
                <w:b w:val="false"/>
                <w:i w:val="false"/>
                <w:color w:val="000000"/>
                <w:sz w:val="20"/>
              </w:rPr>
              <w:t>
2017 жылы – 1 400,0,</w:t>
            </w:r>
            <w:r>
              <w:br/>
            </w:r>
            <w:r>
              <w:rPr>
                <w:rFonts w:ascii="Times New Roman"/>
                <w:b w:val="false"/>
                <w:i w:val="false"/>
                <w:color w:val="000000"/>
                <w:sz w:val="20"/>
              </w:rPr>
              <w:t>
2018 жылы – 1 400,0,</w:t>
            </w:r>
            <w:r>
              <w:br/>
            </w:r>
            <w:r>
              <w:rPr>
                <w:rFonts w:ascii="Times New Roman"/>
                <w:b w:val="false"/>
                <w:i w:val="false"/>
                <w:color w:val="000000"/>
                <w:sz w:val="20"/>
              </w:rPr>
              <w:t>
2019 жылы – 1 400,0,</w:t>
            </w:r>
            <w:r>
              <w:br/>
            </w:r>
            <w:r>
              <w:rPr>
                <w:rFonts w:ascii="Times New Roman"/>
                <w:b w:val="false"/>
                <w:i w:val="false"/>
                <w:color w:val="000000"/>
                <w:sz w:val="20"/>
              </w:rPr>
              <w:t>
2020 жылы – 1 400,0;</w:t>
            </w:r>
            <w:r>
              <w:br/>
            </w:r>
            <w:r>
              <w:rPr>
                <w:rFonts w:ascii="Times New Roman"/>
                <w:b w:val="false"/>
                <w:i w:val="false"/>
                <w:color w:val="000000"/>
                <w:sz w:val="20"/>
              </w:rPr>
              <w:t>
Қарағанды облысының әкімдігі –</w:t>
            </w:r>
            <w:r>
              <w:br/>
            </w:r>
            <w:r>
              <w:rPr>
                <w:rFonts w:ascii="Times New Roman"/>
                <w:b w:val="false"/>
                <w:i w:val="false"/>
                <w:color w:val="000000"/>
                <w:sz w:val="20"/>
              </w:rPr>
              <w:t>
2016 жылы – 2 590,0,</w:t>
            </w:r>
            <w:r>
              <w:br/>
            </w:r>
            <w:r>
              <w:rPr>
                <w:rFonts w:ascii="Times New Roman"/>
                <w:b w:val="false"/>
                <w:i w:val="false"/>
                <w:color w:val="000000"/>
                <w:sz w:val="20"/>
              </w:rPr>
              <w:t>
2017 жылы – 2 590,0,</w:t>
            </w:r>
            <w:r>
              <w:br/>
            </w:r>
            <w:r>
              <w:rPr>
                <w:rFonts w:ascii="Times New Roman"/>
                <w:b w:val="false"/>
                <w:i w:val="false"/>
                <w:color w:val="000000"/>
                <w:sz w:val="20"/>
              </w:rPr>
              <w:t>
2018 жылы – 2 590,0,</w:t>
            </w:r>
            <w:r>
              <w:br/>
            </w:r>
            <w:r>
              <w:rPr>
                <w:rFonts w:ascii="Times New Roman"/>
                <w:b w:val="false"/>
                <w:i w:val="false"/>
                <w:color w:val="000000"/>
                <w:sz w:val="20"/>
              </w:rPr>
              <w:t>
2019 жылы – 2 590,0;</w:t>
            </w:r>
            <w:r>
              <w:br/>
            </w:r>
            <w:r>
              <w:rPr>
                <w:rFonts w:ascii="Times New Roman"/>
                <w:b w:val="false"/>
                <w:i w:val="false"/>
                <w:color w:val="000000"/>
                <w:sz w:val="20"/>
              </w:rPr>
              <w:t>
Павлодар облысының әкімдігі –</w:t>
            </w:r>
            <w:r>
              <w:br/>
            </w:r>
            <w:r>
              <w:rPr>
                <w:rFonts w:ascii="Times New Roman"/>
                <w:b w:val="false"/>
                <w:i w:val="false"/>
                <w:color w:val="000000"/>
                <w:sz w:val="20"/>
              </w:rPr>
              <w:t>
2016 жылы – 300,0,</w:t>
            </w:r>
            <w:r>
              <w:br/>
            </w:r>
            <w:r>
              <w:rPr>
                <w:rFonts w:ascii="Times New Roman"/>
                <w:b w:val="false"/>
                <w:i w:val="false"/>
                <w:color w:val="000000"/>
                <w:sz w:val="20"/>
              </w:rPr>
              <w:t>
2017 жылы – 300,0,</w:t>
            </w:r>
            <w:r>
              <w:br/>
            </w:r>
            <w:r>
              <w:rPr>
                <w:rFonts w:ascii="Times New Roman"/>
                <w:b w:val="false"/>
                <w:i w:val="false"/>
                <w:color w:val="000000"/>
                <w:sz w:val="20"/>
              </w:rPr>
              <w:t>
2018 жылы – 300,0,</w:t>
            </w:r>
            <w:r>
              <w:br/>
            </w:r>
            <w:r>
              <w:rPr>
                <w:rFonts w:ascii="Times New Roman"/>
                <w:b w:val="false"/>
                <w:i w:val="false"/>
                <w:color w:val="000000"/>
                <w:sz w:val="20"/>
              </w:rPr>
              <w:t>
2019 жылы – 300,0,</w:t>
            </w:r>
            <w:r>
              <w:br/>
            </w:r>
            <w:r>
              <w:rPr>
                <w:rFonts w:ascii="Times New Roman"/>
                <w:b w:val="false"/>
                <w:i w:val="false"/>
                <w:color w:val="000000"/>
                <w:sz w:val="20"/>
              </w:rPr>
              <w:t>
2020 жылы – 300,0.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сыйлықақы беру бойынша конкурс ұйымдастыру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бұйрығы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ҚДМ</w:t>
            </w:r>
            <w:r>
              <w:br/>
            </w:r>
            <w:r>
              <w:rPr>
                <w:rFonts w:ascii="Times New Roman"/>
                <w:b w:val="false"/>
                <w:i w:val="false"/>
                <w:color w:val="000000"/>
                <w:sz w:val="20"/>
              </w:rPr>
              <w:t>
2017 жылы – 68 070,0,</w:t>
            </w:r>
            <w:r>
              <w:br/>
            </w:r>
            <w:r>
              <w:rPr>
                <w:rFonts w:ascii="Times New Roman"/>
                <w:b w:val="false"/>
                <w:i w:val="false"/>
                <w:color w:val="000000"/>
                <w:sz w:val="20"/>
              </w:rPr>
              <w:t>
2018 жылы – 64 935,0,</w:t>
            </w:r>
            <w:r>
              <w:br/>
            </w:r>
            <w:r>
              <w:rPr>
                <w:rFonts w:ascii="Times New Roman"/>
                <w:b w:val="false"/>
                <w:i w:val="false"/>
                <w:color w:val="000000"/>
                <w:sz w:val="20"/>
              </w:rPr>
              <w:t>
2019 жылы – 64 935,0,</w:t>
            </w:r>
            <w:r>
              <w:br/>
            </w:r>
            <w:r>
              <w:rPr>
                <w:rFonts w:ascii="Times New Roman"/>
                <w:b w:val="false"/>
                <w:i w:val="false"/>
                <w:color w:val="000000"/>
                <w:sz w:val="20"/>
              </w:rPr>
              <w:t>
2020 жылы – 70 906,0.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ұйымдардың облыстық форумдарын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форумдардың ұсынымдары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2019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
Астана қаласының әкімдігі –</w:t>
            </w:r>
            <w:r>
              <w:br/>
            </w:r>
            <w:r>
              <w:rPr>
                <w:rFonts w:ascii="Times New Roman"/>
                <w:b w:val="false"/>
                <w:i w:val="false"/>
                <w:color w:val="000000"/>
                <w:sz w:val="20"/>
              </w:rPr>
              <w:t>
2016 жылы – 5 000,0;</w:t>
            </w:r>
            <w:r>
              <w:br/>
            </w:r>
            <w:r>
              <w:rPr>
                <w:rFonts w:ascii="Times New Roman"/>
                <w:b w:val="false"/>
                <w:i w:val="false"/>
                <w:color w:val="000000"/>
                <w:sz w:val="20"/>
              </w:rPr>
              <w:t>
Ақмола облысының әкімдігі –</w:t>
            </w:r>
            <w:r>
              <w:br/>
            </w:r>
            <w:r>
              <w:rPr>
                <w:rFonts w:ascii="Times New Roman"/>
                <w:b w:val="false"/>
                <w:i w:val="false"/>
                <w:color w:val="000000"/>
                <w:sz w:val="20"/>
              </w:rPr>
              <w:t>
2016 жылы – 2 500,0;</w:t>
            </w:r>
            <w:r>
              <w:br/>
            </w:r>
            <w:r>
              <w:rPr>
                <w:rFonts w:ascii="Times New Roman"/>
                <w:b w:val="false"/>
                <w:i w:val="false"/>
                <w:color w:val="000000"/>
                <w:sz w:val="20"/>
              </w:rPr>
              <w:t>
Ақтөбе облысының әкімдігі –</w:t>
            </w:r>
            <w:r>
              <w:br/>
            </w:r>
            <w:r>
              <w:rPr>
                <w:rFonts w:ascii="Times New Roman"/>
                <w:b w:val="false"/>
                <w:i w:val="false"/>
                <w:color w:val="000000"/>
                <w:sz w:val="20"/>
              </w:rPr>
              <w:t>
2016 жылы – 2 700,0;</w:t>
            </w:r>
            <w:r>
              <w:br/>
            </w:r>
            <w:r>
              <w:rPr>
                <w:rFonts w:ascii="Times New Roman"/>
                <w:b w:val="false"/>
                <w:i w:val="false"/>
                <w:color w:val="000000"/>
                <w:sz w:val="20"/>
              </w:rPr>
              <w:t>
Алматы облысының әкімдігі –</w:t>
            </w:r>
            <w:r>
              <w:br/>
            </w:r>
            <w:r>
              <w:rPr>
                <w:rFonts w:ascii="Times New Roman"/>
                <w:b w:val="false"/>
                <w:i w:val="false"/>
                <w:color w:val="000000"/>
                <w:sz w:val="20"/>
              </w:rPr>
              <w:t>
2016 жылы – 2000,0;</w:t>
            </w:r>
            <w:r>
              <w:br/>
            </w:r>
            <w:r>
              <w:rPr>
                <w:rFonts w:ascii="Times New Roman"/>
                <w:b w:val="false"/>
                <w:i w:val="false"/>
                <w:color w:val="000000"/>
                <w:sz w:val="20"/>
              </w:rPr>
              <w:t>
Шығыс Қазақстан облысының әкімдігі –</w:t>
            </w:r>
            <w:r>
              <w:br/>
            </w:r>
            <w:r>
              <w:rPr>
                <w:rFonts w:ascii="Times New Roman"/>
                <w:b w:val="false"/>
                <w:i w:val="false"/>
                <w:color w:val="000000"/>
                <w:sz w:val="20"/>
              </w:rPr>
              <w:t>
2016 жылы – 2000,0;</w:t>
            </w:r>
            <w:r>
              <w:br/>
            </w:r>
            <w:r>
              <w:rPr>
                <w:rFonts w:ascii="Times New Roman"/>
                <w:b w:val="false"/>
                <w:i w:val="false"/>
                <w:color w:val="000000"/>
                <w:sz w:val="20"/>
              </w:rPr>
              <w:t>
Жамбыл облысының әкімдігі –</w:t>
            </w:r>
            <w:r>
              <w:br/>
            </w:r>
            <w:r>
              <w:rPr>
                <w:rFonts w:ascii="Times New Roman"/>
                <w:b w:val="false"/>
                <w:i w:val="false"/>
                <w:color w:val="000000"/>
                <w:sz w:val="20"/>
              </w:rPr>
              <w:t>
2016 жылы – 2 300,0,</w:t>
            </w:r>
            <w:r>
              <w:br/>
            </w:r>
            <w:r>
              <w:rPr>
                <w:rFonts w:ascii="Times New Roman"/>
                <w:b w:val="false"/>
                <w:i w:val="false"/>
                <w:color w:val="000000"/>
                <w:sz w:val="20"/>
              </w:rPr>
              <w:t>
2019 жылы – 3 000,0;</w:t>
            </w:r>
            <w:r>
              <w:br/>
            </w:r>
            <w:r>
              <w:rPr>
                <w:rFonts w:ascii="Times New Roman"/>
                <w:b w:val="false"/>
                <w:i w:val="false"/>
                <w:color w:val="000000"/>
                <w:sz w:val="20"/>
              </w:rPr>
              <w:t>
Батыс Қазақстан облысының әкімдігі –</w:t>
            </w:r>
            <w:r>
              <w:br/>
            </w:r>
            <w:r>
              <w:rPr>
                <w:rFonts w:ascii="Times New Roman"/>
                <w:b w:val="false"/>
                <w:i w:val="false"/>
                <w:color w:val="000000"/>
                <w:sz w:val="20"/>
              </w:rPr>
              <w:t>
2016 жылы – 1 600,0;</w:t>
            </w:r>
            <w:r>
              <w:br/>
            </w:r>
            <w:r>
              <w:rPr>
                <w:rFonts w:ascii="Times New Roman"/>
                <w:b w:val="false"/>
                <w:i w:val="false"/>
                <w:color w:val="000000"/>
                <w:sz w:val="20"/>
              </w:rPr>
              <w:t>
Солтүстік Қазақстан облысының әкімдігі –</w:t>
            </w:r>
            <w:r>
              <w:br/>
            </w:r>
            <w:r>
              <w:rPr>
                <w:rFonts w:ascii="Times New Roman"/>
                <w:b w:val="false"/>
                <w:i w:val="false"/>
                <w:color w:val="000000"/>
                <w:sz w:val="20"/>
              </w:rPr>
              <w:t>
2016 жылы – 1 700,0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 әлеуметтік идеяларының "Үздік әлеуметтік әріптес" конкурсын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
Алматы қаласының әкімдігі –</w:t>
            </w:r>
            <w:r>
              <w:br/>
            </w:r>
            <w:r>
              <w:rPr>
                <w:rFonts w:ascii="Times New Roman"/>
                <w:b w:val="false"/>
                <w:i w:val="false"/>
                <w:color w:val="000000"/>
                <w:sz w:val="20"/>
              </w:rPr>
              <w:t>
2016 жылы – 5 000,0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үздік әлеуметтік жобалары конкурсын ұйымдастыру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шешімі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(жинақтау),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ұйымдармен бірлесіп, әртүрлі өңірлерде Азаматтардың әлеуметтік проблемалары картасына сәйкес проблемаларды шешуге бағытталған әлеуметтік жобаларды іске асыру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ОМО,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 шеңберінде бөлінген бюджет қаражаты шегінде</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 жанындағы үкіметтік емес ұйымдармен өзара іс-қимыл жөніндегі үйлестіру кеңесінің жұмысын ұйымдастыру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отырыстар хаттамалары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ұлттық кәсіпкерлер палатасымен бірлесіп, мемлекеттік функцияларды азаматтық секторға беру мәселелері бойынша үкіметтік емес ұйымдар үшін оқыту семинарларын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(жинақтау), Қазақстанның азаматтық альянсы (келісім бойынша), "Атамекен" ұлттық кәсіпкерлер палатасы (келісім бойынша), ОМО, облыстардың, Астана және Алматы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және ҮЕҰ қоғамдағы құқық бұзушылықтарға "мүлдем төзбеушілікті", сондай-ақ халықтың сыбайлас жемқорлыққа қарсы түсінігін қалыптастырушы құрал ретінде" атты тақырыпқа республикалық семинарлар мен өңірлік дөңгелек үстелдер ұйымдастыру және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органдарға арналған ұсынымдар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 (жинақтау), ОМО, облыстардың, Астана және Алматы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2017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АКМ –</w:t>
            </w:r>
            <w:r>
              <w:br/>
            </w:r>
            <w:r>
              <w:rPr>
                <w:rFonts w:ascii="Times New Roman"/>
                <w:b w:val="false"/>
                <w:i w:val="false"/>
                <w:color w:val="000000"/>
                <w:sz w:val="20"/>
              </w:rPr>
              <w:t>
2016 жылы – 5 000,0,</w:t>
            </w:r>
            <w:r>
              <w:br/>
            </w:r>
            <w:r>
              <w:rPr>
                <w:rFonts w:ascii="Times New Roman"/>
                <w:b w:val="false"/>
                <w:i w:val="false"/>
                <w:color w:val="000000"/>
                <w:sz w:val="20"/>
              </w:rPr>
              <w:t>
2017 жылы – 5 000,0.</w:t>
            </w: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өкілдері үшін үкіметтік емес ұйымдармен өзара іс-қимыл тиімділігі мәселелері жөніндегі семинарларды ұйымдастыру және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органдарға ұсынымдар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ДІАҚМ –</w:t>
            </w:r>
            <w:r>
              <w:br/>
            </w:r>
            <w:r>
              <w:rPr>
                <w:rFonts w:ascii="Times New Roman"/>
                <w:b w:val="false"/>
                <w:i w:val="false"/>
                <w:color w:val="000000"/>
                <w:sz w:val="20"/>
              </w:rPr>
              <w:t>
2017 жылы – 2 125,5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ұйымдармен бірлесіп, "Бұйымдарды ЭКСПО-2017 көрмесінде ұсыну перспективасымен мүгедектерді оқыту арқылы халықтық қолөнерді дамыту және оларды жұмысқа орналастыру" әлеуметтік жобасын іске асыру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2017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
Алматы облысының әкімдігі –</w:t>
            </w:r>
            <w:r>
              <w:br/>
            </w:r>
            <w:r>
              <w:rPr>
                <w:rFonts w:ascii="Times New Roman"/>
                <w:b w:val="false"/>
                <w:i w:val="false"/>
                <w:color w:val="000000"/>
                <w:sz w:val="20"/>
              </w:rPr>
              <w:t>
2016 жылы – 3 000,0;</w:t>
            </w:r>
            <w:r>
              <w:br/>
            </w:r>
            <w:r>
              <w:rPr>
                <w:rFonts w:ascii="Times New Roman"/>
                <w:b w:val="false"/>
                <w:i w:val="false"/>
                <w:color w:val="000000"/>
                <w:sz w:val="20"/>
              </w:rPr>
              <w:t>
2017 жылы – 3 000,0.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және ауыл шаруашылығы тауарын өндірушілерге агроөнеркәсіптік кешенді субсидиялаудың жаңа жүйесін, "Ауыл шаруашылығы кооперациясы туралы" Қазақстан Республикасының Заңын түсіндіру үшін салалық одақтар, қауымдастықтар қатарынан үкіметтік емес ұйымдардың өкілдерін тарту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 өкілдерінің Қазақстанның биоәралуандығын қорғау және сақтау мәселелері бойынша баспасөз турлары сериясына қатысуын ұйымдастыру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Қайырымдылық мәдениетін және әлеуметтік жауапкершілікті дамытудағы үкіметтік емес ұйымдардың рөлі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Отанын дамытуға қатысуға халықты, бизнес-құрылымдар, үкіметтік емес ұйымдар өкілдерін және волонтерлерді ынталандыруға, көтермелеуге және жігерлендіруге бағытталған "Жомарт жүрек" әлеуметтік жобасын іске асыру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2018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ҚДМ –</w:t>
            </w:r>
            <w:r>
              <w:br/>
            </w:r>
            <w:r>
              <w:rPr>
                <w:rFonts w:ascii="Times New Roman"/>
                <w:b w:val="false"/>
                <w:i w:val="false"/>
                <w:color w:val="000000"/>
                <w:sz w:val="20"/>
              </w:rPr>
              <w:t>
2018 жылы – 13 000,0,</w:t>
            </w:r>
            <w:r>
              <w:br/>
            </w:r>
            <w:r>
              <w:rPr>
                <w:rFonts w:ascii="Times New Roman"/>
                <w:b w:val="false"/>
                <w:i w:val="false"/>
                <w:color w:val="000000"/>
                <w:sz w:val="20"/>
              </w:rPr>
              <w:t>
2019 жылы – 13 000,0,</w:t>
            </w:r>
            <w:r>
              <w:br/>
            </w:r>
            <w:r>
              <w:rPr>
                <w:rFonts w:ascii="Times New Roman"/>
                <w:b w:val="false"/>
                <w:i w:val="false"/>
                <w:color w:val="000000"/>
                <w:sz w:val="20"/>
              </w:rPr>
              <w:t>
2020 жылы – 13 000,0.</w:t>
            </w: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ҮЕҰ-мен бірлесіп, өңірлер бөлінісінде жыл сайынғы жерлестер слетін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ұсынымдары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 9,5,</w:t>
            </w:r>
            <w:r>
              <w:br/>
            </w:r>
            <w:r>
              <w:rPr>
                <w:rFonts w:ascii="Times New Roman"/>
                <w:b w:val="false"/>
                <w:i w:val="false"/>
                <w:color w:val="000000"/>
                <w:sz w:val="20"/>
              </w:rPr>
              <w:t>
Ақтөбе облысының әкімдігі – 8,0,</w:t>
            </w:r>
            <w:r>
              <w:br/>
            </w:r>
            <w:r>
              <w:rPr>
                <w:rFonts w:ascii="Times New Roman"/>
                <w:b w:val="false"/>
                <w:i w:val="false"/>
                <w:color w:val="000000"/>
                <w:sz w:val="20"/>
              </w:rPr>
              <w:t>
Алматы облысының әкімдігі – 15,0,</w:t>
            </w:r>
            <w:r>
              <w:br/>
            </w:r>
            <w:r>
              <w:rPr>
                <w:rFonts w:ascii="Times New Roman"/>
                <w:b w:val="false"/>
                <w:i w:val="false"/>
                <w:color w:val="000000"/>
                <w:sz w:val="20"/>
              </w:rPr>
              <w:t>
Павлодар облысының әкімдігі – 3,3,</w:t>
            </w:r>
            <w:r>
              <w:br/>
            </w:r>
            <w:r>
              <w:rPr>
                <w:rFonts w:ascii="Times New Roman"/>
                <w:b w:val="false"/>
                <w:i w:val="false"/>
                <w:color w:val="000000"/>
                <w:sz w:val="20"/>
              </w:rPr>
              <w:t>
Оңтүстік Қазақстан облысының</w:t>
            </w:r>
            <w:r>
              <w:br/>
            </w:r>
            <w:r>
              <w:rPr>
                <w:rFonts w:ascii="Times New Roman"/>
                <w:b w:val="false"/>
                <w:i w:val="false"/>
                <w:color w:val="000000"/>
                <w:sz w:val="20"/>
              </w:rPr>
              <w:t>
әкімдігі – 6,0.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Меценаттардың, қайырымдылық жасаушылардың қатысуымен форумдар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форумның ұсынымдары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 60,0,</w:t>
            </w:r>
            <w:r>
              <w:br/>
            </w:r>
            <w:r>
              <w:rPr>
                <w:rFonts w:ascii="Times New Roman"/>
                <w:b w:val="false"/>
                <w:i w:val="false"/>
                <w:color w:val="000000"/>
                <w:sz w:val="20"/>
              </w:rPr>
              <w:t>
Қызылорда облысының әкімдігі – 3,6,</w:t>
            </w:r>
            <w:r>
              <w:br/>
            </w:r>
            <w:r>
              <w:rPr>
                <w:rFonts w:ascii="Times New Roman"/>
                <w:b w:val="false"/>
                <w:i w:val="false"/>
                <w:color w:val="000000"/>
                <w:sz w:val="20"/>
              </w:rPr>
              <w:t>
Оңтүстік Қазақстан облысының әкімдігі – 45,6,</w:t>
            </w:r>
            <w:r>
              <w:br/>
            </w:r>
            <w:r>
              <w:rPr>
                <w:rFonts w:ascii="Times New Roman"/>
                <w:b w:val="false"/>
                <w:i w:val="false"/>
                <w:color w:val="000000"/>
                <w:sz w:val="20"/>
              </w:rPr>
              <w:t>
Алматы қаласының әкімдігі – 10,0,</w:t>
            </w:r>
            <w:r>
              <w:br/>
            </w:r>
            <w:r>
              <w:rPr>
                <w:rFonts w:ascii="Times New Roman"/>
                <w:b w:val="false"/>
                <w:i w:val="false"/>
                <w:color w:val="000000"/>
                <w:sz w:val="20"/>
              </w:rPr>
              <w:t>
Қарағанды облысының әкімдігі – 4,3,</w:t>
            </w:r>
            <w:r>
              <w:br/>
            </w:r>
            <w:r>
              <w:rPr>
                <w:rFonts w:ascii="Times New Roman"/>
                <w:b w:val="false"/>
                <w:i w:val="false"/>
                <w:color w:val="000000"/>
                <w:sz w:val="20"/>
              </w:rPr>
              <w:t>
Қостанай облысының</w:t>
            </w:r>
            <w:r>
              <w:br/>
            </w:r>
            <w:r>
              <w:rPr>
                <w:rFonts w:ascii="Times New Roman"/>
                <w:b w:val="false"/>
                <w:i w:val="false"/>
                <w:color w:val="000000"/>
                <w:sz w:val="20"/>
              </w:rPr>
              <w:t>
әкімдігі – 3,2.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өңірлік деңгейлерде Қазақстанда қайырымдылықты, оның ішінде Қазақстан халқы Ассамблеясының аясындағы, осы саладағы үкіметтік емес ұйымдардың рөлін дамыту мәселелерін талқылау жөніндегі іс-шараларды ұйымдастыру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ҮЕҰ үшін ұсынымдар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мүдделі мемлекеттік органдар, "Қоғамдық келісім" РММ (келісім бойынша),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ұйымдармен бірлесіп, қайырымдылық іс-шаралары кешенін ("Қайырымдылық керуені", "Қайырымды істер эстафетасы" және т.б.), оның ішінде Қазақстан халқы Ассамблеясының бастамасымен ұйымдастыру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жарияланымдар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мүдделі мемлекеттік органдар, "Қоғамдық келісім" РММ (келісім бойынша),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демеушілер қаражаты</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жауапкершілікті және қайырымдылық мәдениетін ынталандыруға, оның ішінде үкіметтік емес ұйымдардың, бизнес құрылымдары мен азаматтардың бірлескен қайырымдылық жобаларын іске асырудың табысты тәжірибелерін бұқаралық ақпарат құралдарында жария етуге бағытталған жарияланымдарды ұйымдастыру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жарияланымдар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 (БАҚ-та жария ету), ОМО (материалдарды әзірлеу),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ұйымдары мен донорлар өкілдерінің республикалық съезін өткізу, Қазақстан халқы Ассамблея сының бастамасымен қайырымдылық науқанына бастамашылық ету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съезд ұсынымдары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келісім" РММ (келісім бойынша), облыстардың, Астана, Алматы және Шымкент қалаларының әкімдіктері, ҚДМ, ДСМ, 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2018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2016 жылы – 21 977,0,</w:t>
            </w:r>
            <w:r>
              <w:br/>
            </w:r>
            <w:r>
              <w:rPr>
                <w:rFonts w:ascii="Times New Roman"/>
                <w:b w:val="false"/>
                <w:i w:val="false"/>
                <w:color w:val="000000"/>
                <w:sz w:val="20"/>
              </w:rPr>
              <w:t>
2017 жылы – 21 977,0,</w:t>
            </w:r>
            <w:r>
              <w:br/>
            </w:r>
            <w:r>
              <w:rPr>
                <w:rFonts w:ascii="Times New Roman"/>
                <w:b w:val="false"/>
                <w:i w:val="false"/>
                <w:color w:val="000000"/>
                <w:sz w:val="20"/>
              </w:rPr>
              <w:t>
2018 жылы – 21 977,0.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белсенділігін арттыруға және қайырымдылық мәдениетін ілгерілетуге бағытталған "Елімнің тағдыры – менің тағдырым" акциясын үкіметтік емес ұйымдардың жобалары мен азаматтардың жеке бастамаларын мысалға ала отырып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жарияланымдар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Павлодар облысының әкімдігі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
Павлодар облысының әкімдігі –</w:t>
            </w:r>
            <w:r>
              <w:br/>
            </w:r>
            <w:r>
              <w:rPr>
                <w:rFonts w:ascii="Times New Roman"/>
                <w:b w:val="false"/>
                <w:i w:val="false"/>
                <w:color w:val="000000"/>
                <w:sz w:val="20"/>
              </w:rPr>
              <w:t>
2016 жылы – 1 200,0,</w:t>
            </w:r>
            <w:r>
              <w:br/>
            </w:r>
            <w:r>
              <w:rPr>
                <w:rFonts w:ascii="Times New Roman"/>
                <w:b w:val="false"/>
                <w:i w:val="false"/>
                <w:color w:val="000000"/>
                <w:sz w:val="20"/>
              </w:rPr>
              <w:t>
2017 жылы – 1 200,0,</w:t>
            </w:r>
            <w:r>
              <w:br/>
            </w:r>
            <w:r>
              <w:rPr>
                <w:rFonts w:ascii="Times New Roman"/>
                <w:b w:val="false"/>
                <w:i w:val="false"/>
                <w:color w:val="000000"/>
                <w:sz w:val="20"/>
              </w:rPr>
              <w:t>
2018 жылы – 1 200,0,</w:t>
            </w:r>
            <w:r>
              <w:br/>
            </w:r>
            <w:r>
              <w:rPr>
                <w:rFonts w:ascii="Times New Roman"/>
                <w:b w:val="false"/>
                <w:i w:val="false"/>
                <w:color w:val="000000"/>
                <w:sz w:val="20"/>
              </w:rPr>
              <w:t>
2019 жылы – 1 200,0,</w:t>
            </w:r>
            <w:r>
              <w:br/>
            </w:r>
            <w:r>
              <w:rPr>
                <w:rFonts w:ascii="Times New Roman"/>
                <w:b w:val="false"/>
                <w:i w:val="false"/>
                <w:color w:val="000000"/>
                <w:sz w:val="20"/>
              </w:rPr>
              <w:t>
2020 жылы – 1 200,0.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кәсіпкерлік шеңберін де қосымша инвестициялар тарту жөнінде үкіметтік емес ұйымдарды оқыту бойынша семинарлар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Астана қаласының әкімдігі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
Астана қаласының әкімдігі –</w:t>
            </w:r>
            <w:r>
              <w:br/>
            </w:r>
            <w:r>
              <w:rPr>
                <w:rFonts w:ascii="Times New Roman"/>
                <w:b w:val="false"/>
                <w:i w:val="false"/>
                <w:color w:val="000000"/>
                <w:sz w:val="20"/>
              </w:rPr>
              <w:t>
2016 жылы – 4 000,0,</w:t>
            </w:r>
            <w:r>
              <w:br/>
            </w:r>
            <w:r>
              <w:rPr>
                <w:rFonts w:ascii="Times New Roman"/>
                <w:b w:val="false"/>
                <w:i w:val="false"/>
                <w:color w:val="000000"/>
                <w:sz w:val="20"/>
              </w:rPr>
              <w:t>
2017 жылы – 4 500,0,</w:t>
            </w:r>
            <w:r>
              <w:br/>
            </w:r>
            <w:r>
              <w:rPr>
                <w:rFonts w:ascii="Times New Roman"/>
                <w:b w:val="false"/>
                <w:i w:val="false"/>
                <w:color w:val="000000"/>
                <w:sz w:val="20"/>
              </w:rPr>
              <w:t>
2018 жылы – 5 000,0,</w:t>
            </w:r>
            <w:r>
              <w:br/>
            </w:r>
            <w:r>
              <w:rPr>
                <w:rFonts w:ascii="Times New Roman"/>
                <w:b w:val="false"/>
                <w:i w:val="false"/>
                <w:color w:val="000000"/>
                <w:sz w:val="20"/>
              </w:rPr>
              <w:t>
2019 жылы – 5 500,0,</w:t>
            </w:r>
            <w:r>
              <w:br/>
            </w:r>
            <w:r>
              <w:rPr>
                <w:rFonts w:ascii="Times New Roman"/>
                <w:b w:val="false"/>
                <w:i w:val="false"/>
                <w:color w:val="000000"/>
                <w:sz w:val="20"/>
              </w:rPr>
              <w:t>
2020 жылы – 6 000,0.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ұйымдардың қайырымдылықты дамытуға қатысуының әртүрлі модельдері мен нысандарын қолданудың шетелдік тәжірибесі мен табысты практикаларын зерделеу. Шетелдік тәжірибе мен табысты практикаларды ескере отырып, Қазақстандағы ұйымдастырушылық және заңнамалық практиканы жетілдіру жөніндегі ұсыныстарды тұжырымдау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Еңбекмині, СІМ, мүдделі мемлекеттік органдар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4-тоқсан</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Халықаралық үкіметтік емес ұйымдармен өзара іс-қимылдың басым бағыттары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және шетелдік үкіметтік емес ұйымдардың қызметін реттеу, олардың жария есептілігінің рәсімдері мәселелері бойынша Қазақстан Республикасының заңнамасын талдау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ХҮЕҰ (келісім бойынша) жұмыс тобының шеңберінде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4-тоқсан</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үкіметтік емес ұйымдардың жыл сайынғы "Мол мүмкіндіктер" жәрмеңкесін және үкіметтік емес ұйымдарға гранттар ұсынатын халықаралық ұйымдардың (донорлар) форумын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жәрмеңкелер каталогы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(жинақтау), СІМ, мүдделі мемлекеттік органдар, АКМ, (БАҚ-та жария ету), ХҮЕҰ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4-тоқсан</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ДІАҚМ – 6 223,8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ұйымдардың Қазақстан аумағында әртүрлі салалардағы жобалар мен бағдарламаларды іске асыру жоспарларын тұрақты талқылау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сессиялар хаттамалары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СІМ, мүдделі мемлекеттік органдар, ХҮЕҰ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бағыттарға сәйкес халықаралық үкіметтік емес ұйымдармен өзара іс-қимылды ұйымдастыру және бірлескен жобалық қызметті жүзеге асыру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ұсынымдар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(жинақтау), ОМО,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2018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Қоғамдық сананы жаңғырту: мемлекеттің және үкіметтік емес ұйымдардың өзара іс-қимылы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ұйымдармен бірлесіп, "Әлеуметтік бастамалар картасы" жобасын енгізу және іске асыру арқылы жергілікті қоғамдастықтың өзекті мәселелерін шешуге бағытталған іс-шараларды ұйымдастыру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іске асыру,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2018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ҚДМ –</w:t>
            </w:r>
            <w:r>
              <w:br/>
            </w:r>
            <w:r>
              <w:rPr>
                <w:rFonts w:ascii="Times New Roman"/>
                <w:b w:val="false"/>
                <w:i w:val="false"/>
                <w:color w:val="000000"/>
                <w:sz w:val="20"/>
              </w:rPr>
              <w:t>
2018 жылы – 37 000,0,</w:t>
            </w:r>
            <w:r>
              <w:br/>
            </w:r>
            <w:r>
              <w:rPr>
                <w:rFonts w:ascii="Times New Roman"/>
                <w:b w:val="false"/>
                <w:i w:val="false"/>
                <w:color w:val="000000"/>
                <w:sz w:val="20"/>
              </w:rPr>
              <w:t>
2019 жылы – 37 000,0,</w:t>
            </w:r>
            <w:r>
              <w:br/>
            </w:r>
            <w:r>
              <w:rPr>
                <w:rFonts w:ascii="Times New Roman"/>
                <w:b w:val="false"/>
                <w:i w:val="false"/>
                <w:color w:val="000000"/>
                <w:sz w:val="20"/>
              </w:rPr>
              <w:t>
2020 жылы – 37 000,0.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"Болашаққа бағдар: қоғамдық сананы жаңғырту" идеологиялық </w:t>
            </w:r>
            <w:r>
              <w:br/>
            </w:r>
            <w:r>
              <w:rPr>
                <w:rFonts w:ascii="Times New Roman"/>
                <w:b w:val="false"/>
                <w:i w:val="false"/>
                <w:color w:val="000000"/>
                <w:sz w:val="20"/>
              </w:rPr>
              <w:t xml:space="preserve">
платформасын қолдау үшін Қазақстанның этномәдени бірлестіктерін біріктіру жөніндегі іс-шараларды ұйымдастыру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МСМ, "Қоғамдық келісім" РММ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2018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ҚДМ –</w:t>
            </w:r>
            <w:r>
              <w:br/>
            </w:r>
            <w:r>
              <w:rPr>
                <w:rFonts w:ascii="Times New Roman"/>
                <w:b w:val="false"/>
                <w:i w:val="false"/>
                <w:color w:val="000000"/>
                <w:sz w:val="20"/>
              </w:rPr>
              <w:t>
2018 жылы – 5 000,0,</w:t>
            </w:r>
            <w:r>
              <w:br/>
            </w:r>
            <w:r>
              <w:rPr>
                <w:rFonts w:ascii="Times New Roman"/>
                <w:b w:val="false"/>
                <w:i w:val="false"/>
                <w:color w:val="000000"/>
                <w:sz w:val="20"/>
              </w:rPr>
              <w:t>
2019 жылы – 5 000,0,</w:t>
            </w:r>
            <w:r>
              <w:br/>
            </w:r>
            <w:r>
              <w:rPr>
                <w:rFonts w:ascii="Times New Roman"/>
                <w:b w:val="false"/>
                <w:i w:val="false"/>
                <w:color w:val="000000"/>
                <w:sz w:val="20"/>
              </w:rPr>
              <w:t>
2020 жылы – 5 000,0.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ҮЕҰ арасында мемлекеттік тілді ілгерілету жөніндегі іс-шараларды ұйымдастыру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МСМ, ОМО,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2018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ҚДМ –</w:t>
            </w:r>
            <w:r>
              <w:br/>
            </w:r>
            <w:r>
              <w:rPr>
                <w:rFonts w:ascii="Times New Roman"/>
                <w:b w:val="false"/>
                <w:i w:val="false"/>
                <w:color w:val="000000"/>
                <w:sz w:val="20"/>
              </w:rPr>
              <w:t>
2018 жылы – 5 000,0,</w:t>
            </w:r>
            <w:r>
              <w:br/>
            </w:r>
            <w:r>
              <w:rPr>
                <w:rFonts w:ascii="Times New Roman"/>
                <w:b w:val="false"/>
                <w:i w:val="false"/>
                <w:color w:val="000000"/>
                <w:sz w:val="20"/>
              </w:rPr>
              <w:t>
2019 жылы – 5 000,0,</w:t>
            </w:r>
            <w:r>
              <w:br/>
            </w:r>
            <w:r>
              <w:rPr>
                <w:rFonts w:ascii="Times New Roman"/>
                <w:b w:val="false"/>
                <w:i w:val="false"/>
                <w:color w:val="000000"/>
                <w:sz w:val="20"/>
              </w:rPr>
              <w:t>
2020 жылы – 5 000,0.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сайынғы "Асар" үшжақты әріптестік (мемлекет, бизнес, ҮЕҰ) форумын өткізу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Форумның ұсынымдары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ОМО,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2017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ҚДМ –</w:t>
            </w:r>
            <w:r>
              <w:br/>
            </w:r>
            <w:r>
              <w:rPr>
                <w:rFonts w:ascii="Times New Roman"/>
                <w:b w:val="false"/>
                <w:i w:val="false"/>
                <w:color w:val="000000"/>
                <w:sz w:val="20"/>
              </w:rPr>
              <w:t>
2017 жылы – 3 100,0,</w:t>
            </w:r>
            <w:r>
              <w:br/>
            </w:r>
            <w:r>
              <w:rPr>
                <w:rFonts w:ascii="Times New Roman"/>
                <w:b w:val="false"/>
                <w:i w:val="false"/>
                <w:color w:val="000000"/>
                <w:sz w:val="20"/>
              </w:rPr>
              <w:t>
2018 жылы – 8 987,0,</w:t>
            </w:r>
            <w:r>
              <w:br/>
            </w:r>
            <w:r>
              <w:rPr>
                <w:rFonts w:ascii="Times New Roman"/>
                <w:b w:val="false"/>
                <w:i w:val="false"/>
                <w:color w:val="000000"/>
                <w:sz w:val="20"/>
              </w:rPr>
              <w:t>
2019 жылы – 8 987,0,</w:t>
            </w:r>
            <w:r>
              <w:br/>
            </w:r>
            <w:r>
              <w:rPr>
                <w:rFonts w:ascii="Times New Roman"/>
                <w:b w:val="false"/>
                <w:i w:val="false"/>
                <w:color w:val="000000"/>
                <w:sz w:val="20"/>
              </w:rPr>
              <w:t>
2020 жылы – 8 987,0.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Волонтерлік қызмет мәселелері бойынша халықты хабардар ету жүйесін жетілдіру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2017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ҚДМ –</w:t>
            </w:r>
            <w:r>
              <w:br/>
            </w:r>
            <w:r>
              <w:rPr>
                <w:rFonts w:ascii="Times New Roman"/>
                <w:b w:val="false"/>
                <w:i w:val="false"/>
                <w:color w:val="000000"/>
                <w:sz w:val="20"/>
              </w:rPr>
              <w:t>
2017 жылы – 9 150,0,</w:t>
            </w:r>
            <w:r>
              <w:br/>
            </w:r>
            <w:r>
              <w:rPr>
                <w:rFonts w:ascii="Times New Roman"/>
                <w:b w:val="false"/>
                <w:i w:val="false"/>
                <w:color w:val="000000"/>
                <w:sz w:val="20"/>
              </w:rPr>
              <w:t>
2018 жылы – 9 150,0,</w:t>
            </w:r>
            <w:r>
              <w:br/>
            </w:r>
            <w:r>
              <w:rPr>
                <w:rFonts w:ascii="Times New Roman"/>
                <w:b w:val="false"/>
                <w:i w:val="false"/>
                <w:color w:val="000000"/>
                <w:sz w:val="20"/>
              </w:rPr>
              <w:t>
2019 жылы – 9 150,0,</w:t>
            </w:r>
            <w:r>
              <w:br/>
            </w:r>
            <w:r>
              <w:rPr>
                <w:rFonts w:ascii="Times New Roman"/>
                <w:b w:val="false"/>
                <w:i w:val="false"/>
                <w:color w:val="000000"/>
                <w:sz w:val="20"/>
              </w:rPr>
              <w:t>
2020 жылы – 9 150,0.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Волонтерлер корпусын (волонтерлер корпусын, желілерін, коалицияларын, қозғалыстарын, волонтерлердің ашық дерекқорын құру және т.б.) дамыту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r>
              <w:br/>
            </w:r>
            <w:r>
              <w:rPr>
                <w:rFonts w:ascii="Times New Roman"/>
                <w:b w:val="false"/>
                <w:i w:val="false"/>
                <w:color w:val="000000"/>
                <w:sz w:val="20"/>
              </w:rPr>
              <w:t>
2017 жылы – 6 900,0;</w:t>
            </w:r>
            <w:r>
              <w:br/>
            </w:r>
            <w:r>
              <w:rPr>
                <w:rFonts w:ascii="Times New Roman"/>
                <w:b w:val="false"/>
                <w:i w:val="false"/>
                <w:color w:val="000000"/>
                <w:sz w:val="20"/>
              </w:rPr>
              <w:t>
Ақмола облысының әкімдігі –</w:t>
            </w:r>
            <w:r>
              <w:br/>
            </w:r>
            <w:r>
              <w:rPr>
                <w:rFonts w:ascii="Times New Roman"/>
                <w:b w:val="false"/>
                <w:i w:val="false"/>
                <w:color w:val="000000"/>
                <w:sz w:val="20"/>
              </w:rPr>
              <w:t>
2018 жылы – 8 000,0,</w:t>
            </w:r>
            <w:r>
              <w:br/>
            </w:r>
            <w:r>
              <w:rPr>
                <w:rFonts w:ascii="Times New Roman"/>
                <w:b w:val="false"/>
                <w:i w:val="false"/>
                <w:color w:val="000000"/>
                <w:sz w:val="20"/>
              </w:rPr>
              <w:t>
2019 жылы – 8 000,0,</w:t>
            </w:r>
            <w:r>
              <w:br/>
            </w:r>
            <w:r>
              <w:rPr>
                <w:rFonts w:ascii="Times New Roman"/>
                <w:b w:val="false"/>
                <w:i w:val="false"/>
                <w:color w:val="000000"/>
                <w:sz w:val="20"/>
              </w:rPr>
              <w:t>
2020 жылы – 8 000,0;</w:t>
            </w:r>
            <w:r>
              <w:br/>
            </w:r>
            <w:r>
              <w:rPr>
                <w:rFonts w:ascii="Times New Roman"/>
                <w:b w:val="false"/>
                <w:i w:val="false"/>
                <w:color w:val="000000"/>
                <w:sz w:val="20"/>
              </w:rPr>
              <w:t>
Атырау облысының әкімдігі –</w:t>
            </w:r>
            <w:r>
              <w:br/>
            </w:r>
            <w:r>
              <w:rPr>
                <w:rFonts w:ascii="Times New Roman"/>
                <w:b w:val="false"/>
                <w:i w:val="false"/>
                <w:color w:val="000000"/>
                <w:sz w:val="20"/>
              </w:rPr>
              <w:t>
2017 жылы – 5 200,0,</w:t>
            </w:r>
            <w:r>
              <w:br/>
            </w:r>
            <w:r>
              <w:rPr>
                <w:rFonts w:ascii="Times New Roman"/>
                <w:b w:val="false"/>
                <w:i w:val="false"/>
                <w:color w:val="000000"/>
                <w:sz w:val="20"/>
              </w:rPr>
              <w:t>
2018 жылы – 5 200,0,</w:t>
            </w:r>
            <w:r>
              <w:br/>
            </w:r>
            <w:r>
              <w:rPr>
                <w:rFonts w:ascii="Times New Roman"/>
                <w:b w:val="false"/>
                <w:i w:val="false"/>
                <w:color w:val="000000"/>
                <w:sz w:val="20"/>
              </w:rPr>
              <w:t>
2019 жылы – 5 200,0;</w:t>
            </w:r>
            <w:r>
              <w:br/>
            </w:r>
            <w:r>
              <w:rPr>
                <w:rFonts w:ascii="Times New Roman"/>
                <w:b w:val="false"/>
                <w:i w:val="false"/>
                <w:color w:val="000000"/>
                <w:sz w:val="20"/>
              </w:rPr>
              <w:t>
Батыс Қазақстан облысының әкімдігі –</w:t>
            </w:r>
            <w:r>
              <w:br/>
            </w:r>
            <w:r>
              <w:rPr>
                <w:rFonts w:ascii="Times New Roman"/>
                <w:b w:val="false"/>
                <w:i w:val="false"/>
                <w:color w:val="000000"/>
                <w:sz w:val="20"/>
              </w:rPr>
              <w:t>
2017 жылы – 11 009,0,</w:t>
            </w:r>
            <w:r>
              <w:br/>
            </w:r>
            <w:r>
              <w:rPr>
                <w:rFonts w:ascii="Times New Roman"/>
                <w:b w:val="false"/>
                <w:i w:val="false"/>
                <w:color w:val="000000"/>
                <w:sz w:val="20"/>
              </w:rPr>
              <w:t>
2018 жылы – 11 009,0,</w:t>
            </w:r>
            <w:r>
              <w:br/>
            </w:r>
            <w:r>
              <w:rPr>
                <w:rFonts w:ascii="Times New Roman"/>
                <w:b w:val="false"/>
                <w:i w:val="false"/>
                <w:color w:val="000000"/>
                <w:sz w:val="20"/>
              </w:rPr>
              <w:t>
2019 жылы – 11 009,0;</w:t>
            </w:r>
            <w:r>
              <w:br/>
            </w:r>
            <w:r>
              <w:rPr>
                <w:rFonts w:ascii="Times New Roman"/>
                <w:b w:val="false"/>
                <w:i w:val="false"/>
                <w:color w:val="000000"/>
                <w:sz w:val="20"/>
              </w:rPr>
              <w:t>
Қостанай облысының әкімдігі –</w:t>
            </w:r>
            <w:r>
              <w:br/>
            </w:r>
            <w:r>
              <w:rPr>
                <w:rFonts w:ascii="Times New Roman"/>
                <w:b w:val="false"/>
                <w:i w:val="false"/>
                <w:color w:val="000000"/>
                <w:sz w:val="20"/>
              </w:rPr>
              <w:t>
2017 жылы – 3 000,0,</w:t>
            </w:r>
            <w:r>
              <w:br/>
            </w:r>
            <w:r>
              <w:rPr>
                <w:rFonts w:ascii="Times New Roman"/>
                <w:b w:val="false"/>
                <w:i w:val="false"/>
                <w:color w:val="000000"/>
                <w:sz w:val="20"/>
              </w:rPr>
              <w:t>
2018 жылы – 3 000,0,</w:t>
            </w:r>
            <w:r>
              <w:br/>
            </w:r>
            <w:r>
              <w:rPr>
                <w:rFonts w:ascii="Times New Roman"/>
                <w:b w:val="false"/>
                <w:i w:val="false"/>
                <w:color w:val="000000"/>
                <w:sz w:val="20"/>
              </w:rPr>
              <w:t>
2019 жылы – 3 000,0,</w:t>
            </w:r>
            <w:r>
              <w:br/>
            </w:r>
            <w:r>
              <w:rPr>
                <w:rFonts w:ascii="Times New Roman"/>
                <w:b w:val="false"/>
                <w:i w:val="false"/>
                <w:color w:val="000000"/>
                <w:sz w:val="20"/>
              </w:rPr>
              <w:t>
2020 жылы – 3 000,0;</w:t>
            </w:r>
            <w:r>
              <w:br/>
            </w:r>
            <w:r>
              <w:rPr>
                <w:rFonts w:ascii="Times New Roman"/>
                <w:b w:val="false"/>
                <w:i w:val="false"/>
                <w:color w:val="000000"/>
                <w:sz w:val="20"/>
              </w:rPr>
              <w:t>
Маңғыстау облысының әкімдігі –</w:t>
            </w:r>
            <w:r>
              <w:br/>
            </w:r>
            <w:r>
              <w:rPr>
                <w:rFonts w:ascii="Times New Roman"/>
                <w:b w:val="false"/>
                <w:i w:val="false"/>
                <w:color w:val="000000"/>
                <w:sz w:val="20"/>
              </w:rPr>
              <w:t>
2017 жыл – 4 000,0;</w:t>
            </w:r>
            <w:r>
              <w:br/>
            </w:r>
            <w:r>
              <w:rPr>
                <w:rFonts w:ascii="Times New Roman"/>
                <w:b w:val="false"/>
                <w:i w:val="false"/>
                <w:color w:val="000000"/>
                <w:sz w:val="20"/>
              </w:rPr>
              <w:t>
Павлодар облысының әкімдігі –</w:t>
            </w:r>
            <w:r>
              <w:br/>
            </w:r>
            <w:r>
              <w:rPr>
                <w:rFonts w:ascii="Times New Roman"/>
                <w:b w:val="false"/>
                <w:i w:val="false"/>
                <w:color w:val="000000"/>
                <w:sz w:val="20"/>
              </w:rPr>
              <w:t>
2017 жылы – 1 200,0,</w:t>
            </w:r>
            <w:r>
              <w:br/>
            </w:r>
            <w:r>
              <w:rPr>
                <w:rFonts w:ascii="Times New Roman"/>
                <w:b w:val="false"/>
                <w:i w:val="false"/>
                <w:color w:val="000000"/>
                <w:sz w:val="20"/>
              </w:rPr>
              <w:t>
2018 жылы – 1 200,0,</w:t>
            </w:r>
            <w:r>
              <w:br/>
            </w:r>
            <w:r>
              <w:rPr>
                <w:rFonts w:ascii="Times New Roman"/>
                <w:b w:val="false"/>
                <w:i w:val="false"/>
                <w:color w:val="000000"/>
                <w:sz w:val="20"/>
              </w:rPr>
              <w:t>
2019 жылы – 1 200,0,</w:t>
            </w:r>
            <w:r>
              <w:br/>
            </w:r>
            <w:r>
              <w:rPr>
                <w:rFonts w:ascii="Times New Roman"/>
                <w:b w:val="false"/>
                <w:i w:val="false"/>
                <w:color w:val="000000"/>
                <w:sz w:val="20"/>
              </w:rPr>
              <w:t>
2020 жылы – 1 200,0;</w:t>
            </w:r>
            <w:r>
              <w:br/>
            </w:r>
            <w:r>
              <w:rPr>
                <w:rFonts w:ascii="Times New Roman"/>
                <w:b w:val="false"/>
                <w:i w:val="false"/>
                <w:color w:val="000000"/>
                <w:sz w:val="20"/>
              </w:rPr>
              <w:t>
Түркістан облысының әкімдігі –</w:t>
            </w:r>
            <w:r>
              <w:br/>
            </w:r>
            <w:r>
              <w:rPr>
                <w:rFonts w:ascii="Times New Roman"/>
                <w:b w:val="false"/>
                <w:i w:val="false"/>
                <w:color w:val="000000"/>
                <w:sz w:val="20"/>
              </w:rPr>
              <w:t>
2017 жылы – 398,4,</w:t>
            </w:r>
            <w:r>
              <w:br/>
            </w:r>
            <w:r>
              <w:rPr>
                <w:rFonts w:ascii="Times New Roman"/>
                <w:b w:val="false"/>
                <w:i w:val="false"/>
                <w:color w:val="000000"/>
                <w:sz w:val="20"/>
              </w:rPr>
              <w:t>
2018 жылы – 398,4,</w:t>
            </w:r>
            <w:r>
              <w:br/>
            </w:r>
            <w:r>
              <w:rPr>
                <w:rFonts w:ascii="Times New Roman"/>
                <w:b w:val="false"/>
                <w:i w:val="false"/>
                <w:color w:val="000000"/>
                <w:sz w:val="20"/>
              </w:rPr>
              <w:t>
2019 жылы – 398,4,</w:t>
            </w:r>
            <w:r>
              <w:br/>
            </w:r>
            <w:r>
              <w:rPr>
                <w:rFonts w:ascii="Times New Roman"/>
                <w:b w:val="false"/>
                <w:i w:val="false"/>
                <w:color w:val="000000"/>
                <w:sz w:val="20"/>
              </w:rPr>
              <w:t>
2020 жылы – 398,4.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волонтерлер форумын өткізу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 – 5 000,0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 үшін "Азаматтық (ресурстық) орталықтар" қызметінің жұмыс істеуін ұйымдастыру және қамтамасыз ету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ҚДМ –</w:t>
            </w:r>
            <w:r>
              <w:br/>
            </w:r>
            <w:r>
              <w:rPr>
                <w:rFonts w:ascii="Times New Roman"/>
                <w:b w:val="false"/>
                <w:i w:val="false"/>
                <w:color w:val="000000"/>
                <w:sz w:val="20"/>
              </w:rPr>
              <w:t>
2018 жылы – 69 251,0;</w:t>
            </w:r>
            <w:r>
              <w:br/>
            </w:r>
            <w:r>
              <w:rPr>
                <w:rFonts w:ascii="Times New Roman"/>
                <w:b w:val="false"/>
                <w:i w:val="false"/>
                <w:color w:val="000000"/>
                <w:sz w:val="20"/>
              </w:rPr>
              <w:t>
ЖБ:</w:t>
            </w:r>
            <w:r>
              <w:br/>
            </w:r>
            <w:r>
              <w:rPr>
                <w:rFonts w:ascii="Times New Roman"/>
                <w:b w:val="false"/>
                <w:i w:val="false"/>
                <w:color w:val="000000"/>
                <w:sz w:val="20"/>
              </w:rPr>
              <w:t>
Жамбыл облысының</w:t>
            </w:r>
            <w:r>
              <w:br/>
            </w:r>
            <w:r>
              <w:rPr>
                <w:rFonts w:ascii="Times New Roman"/>
                <w:b w:val="false"/>
                <w:i w:val="false"/>
                <w:color w:val="000000"/>
                <w:sz w:val="20"/>
              </w:rPr>
              <w:t>
әкімдігі –</w:t>
            </w:r>
            <w:r>
              <w:br/>
            </w:r>
            <w:r>
              <w:rPr>
                <w:rFonts w:ascii="Times New Roman"/>
                <w:b w:val="false"/>
                <w:i w:val="false"/>
                <w:color w:val="000000"/>
                <w:sz w:val="20"/>
              </w:rPr>
              <w:t>
2016 жылы – 2 200,0,</w:t>
            </w:r>
            <w:r>
              <w:br/>
            </w:r>
            <w:r>
              <w:rPr>
                <w:rFonts w:ascii="Times New Roman"/>
                <w:b w:val="false"/>
                <w:i w:val="false"/>
                <w:color w:val="000000"/>
                <w:sz w:val="20"/>
              </w:rPr>
              <w:t>
2017 жылы – 2 300,0,</w:t>
            </w:r>
            <w:r>
              <w:br/>
            </w:r>
            <w:r>
              <w:rPr>
                <w:rFonts w:ascii="Times New Roman"/>
                <w:b w:val="false"/>
                <w:i w:val="false"/>
                <w:color w:val="000000"/>
                <w:sz w:val="20"/>
              </w:rPr>
              <w:t>
2018 жылы – 2 300,0,</w:t>
            </w:r>
            <w:r>
              <w:br/>
            </w:r>
            <w:r>
              <w:rPr>
                <w:rFonts w:ascii="Times New Roman"/>
                <w:b w:val="false"/>
                <w:i w:val="false"/>
                <w:color w:val="000000"/>
                <w:sz w:val="20"/>
              </w:rPr>
              <w:t>
2019 жылы – 2 400,0,</w:t>
            </w:r>
            <w:r>
              <w:br/>
            </w:r>
            <w:r>
              <w:rPr>
                <w:rFonts w:ascii="Times New Roman"/>
                <w:b w:val="false"/>
                <w:i w:val="false"/>
                <w:color w:val="000000"/>
                <w:sz w:val="20"/>
              </w:rPr>
              <w:t>
2020 жылы – 2 500,0;</w:t>
            </w:r>
            <w:r>
              <w:br/>
            </w:r>
            <w:r>
              <w:rPr>
                <w:rFonts w:ascii="Times New Roman"/>
                <w:b w:val="false"/>
                <w:i w:val="false"/>
                <w:color w:val="000000"/>
                <w:sz w:val="20"/>
              </w:rPr>
              <w:t>
Батыс Қазақстан облысының</w:t>
            </w:r>
            <w:r>
              <w:br/>
            </w:r>
            <w:r>
              <w:rPr>
                <w:rFonts w:ascii="Times New Roman"/>
                <w:b w:val="false"/>
                <w:i w:val="false"/>
                <w:color w:val="000000"/>
                <w:sz w:val="20"/>
              </w:rPr>
              <w:t>
әкімдігі –</w:t>
            </w:r>
            <w:r>
              <w:br/>
            </w:r>
            <w:r>
              <w:rPr>
                <w:rFonts w:ascii="Times New Roman"/>
                <w:b w:val="false"/>
                <w:i w:val="false"/>
                <w:color w:val="000000"/>
                <w:sz w:val="20"/>
              </w:rPr>
              <w:t>
2016 жылы – 1 000,0;</w:t>
            </w:r>
            <w:r>
              <w:br/>
            </w:r>
            <w:r>
              <w:rPr>
                <w:rFonts w:ascii="Times New Roman"/>
                <w:b w:val="false"/>
                <w:i w:val="false"/>
                <w:color w:val="000000"/>
                <w:sz w:val="20"/>
              </w:rPr>
              <w:t>
Қарағанды облысының</w:t>
            </w:r>
            <w:r>
              <w:br/>
            </w:r>
            <w:r>
              <w:rPr>
                <w:rFonts w:ascii="Times New Roman"/>
                <w:b w:val="false"/>
                <w:i w:val="false"/>
                <w:color w:val="000000"/>
                <w:sz w:val="20"/>
              </w:rPr>
              <w:t>
әкімдігі –</w:t>
            </w:r>
            <w:r>
              <w:br/>
            </w:r>
            <w:r>
              <w:rPr>
                <w:rFonts w:ascii="Times New Roman"/>
                <w:b w:val="false"/>
                <w:i w:val="false"/>
                <w:color w:val="000000"/>
                <w:sz w:val="20"/>
              </w:rPr>
              <w:t>
2016 жылы – 2 900,0,</w:t>
            </w:r>
            <w:r>
              <w:br/>
            </w:r>
            <w:r>
              <w:rPr>
                <w:rFonts w:ascii="Times New Roman"/>
                <w:b w:val="false"/>
                <w:i w:val="false"/>
                <w:color w:val="000000"/>
                <w:sz w:val="20"/>
              </w:rPr>
              <w:t>
2017 жылы – 2 900,0,</w:t>
            </w:r>
            <w:r>
              <w:br/>
            </w:r>
            <w:r>
              <w:rPr>
                <w:rFonts w:ascii="Times New Roman"/>
                <w:b w:val="false"/>
                <w:i w:val="false"/>
                <w:color w:val="000000"/>
                <w:sz w:val="20"/>
              </w:rPr>
              <w:t>
2018 жылы – 2 900,0,</w:t>
            </w:r>
            <w:r>
              <w:br/>
            </w:r>
            <w:r>
              <w:rPr>
                <w:rFonts w:ascii="Times New Roman"/>
                <w:b w:val="false"/>
                <w:i w:val="false"/>
                <w:color w:val="000000"/>
                <w:sz w:val="20"/>
              </w:rPr>
              <w:t>
2019 жылы – 2 900,0;</w:t>
            </w:r>
            <w:r>
              <w:br/>
            </w:r>
            <w:r>
              <w:rPr>
                <w:rFonts w:ascii="Times New Roman"/>
                <w:b w:val="false"/>
                <w:i w:val="false"/>
                <w:color w:val="000000"/>
                <w:sz w:val="20"/>
              </w:rPr>
              <w:t>
Қостанай облысының</w:t>
            </w:r>
            <w:r>
              <w:br/>
            </w:r>
            <w:r>
              <w:rPr>
                <w:rFonts w:ascii="Times New Roman"/>
                <w:b w:val="false"/>
                <w:i w:val="false"/>
                <w:color w:val="000000"/>
                <w:sz w:val="20"/>
              </w:rPr>
              <w:t>
әкімдігі –</w:t>
            </w:r>
            <w:r>
              <w:br/>
            </w:r>
            <w:r>
              <w:rPr>
                <w:rFonts w:ascii="Times New Roman"/>
                <w:b w:val="false"/>
                <w:i w:val="false"/>
                <w:color w:val="000000"/>
                <w:sz w:val="20"/>
              </w:rPr>
              <w:t>
2016 жылы – 13 850,0,</w:t>
            </w:r>
            <w:r>
              <w:br/>
            </w:r>
            <w:r>
              <w:rPr>
                <w:rFonts w:ascii="Times New Roman"/>
                <w:b w:val="false"/>
                <w:i w:val="false"/>
                <w:color w:val="000000"/>
                <w:sz w:val="20"/>
              </w:rPr>
              <w:t>
2017 жылы – 14 280,0,</w:t>
            </w:r>
            <w:r>
              <w:br/>
            </w:r>
            <w:r>
              <w:rPr>
                <w:rFonts w:ascii="Times New Roman"/>
                <w:b w:val="false"/>
                <w:i w:val="false"/>
                <w:color w:val="000000"/>
                <w:sz w:val="20"/>
              </w:rPr>
              <w:t>
2018 жылы – 14 280,0,</w:t>
            </w:r>
            <w:r>
              <w:br/>
            </w:r>
            <w:r>
              <w:rPr>
                <w:rFonts w:ascii="Times New Roman"/>
                <w:b w:val="false"/>
                <w:i w:val="false"/>
                <w:color w:val="000000"/>
                <w:sz w:val="20"/>
              </w:rPr>
              <w:t>
2019 жылы – 14 500,0,</w:t>
            </w:r>
            <w:r>
              <w:br/>
            </w:r>
            <w:r>
              <w:rPr>
                <w:rFonts w:ascii="Times New Roman"/>
                <w:b w:val="false"/>
                <w:i w:val="false"/>
                <w:color w:val="000000"/>
                <w:sz w:val="20"/>
              </w:rPr>
              <w:t>
2020 жылы – 14 500,0;</w:t>
            </w:r>
            <w:r>
              <w:br/>
            </w:r>
            <w:r>
              <w:rPr>
                <w:rFonts w:ascii="Times New Roman"/>
                <w:b w:val="false"/>
                <w:i w:val="false"/>
                <w:color w:val="000000"/>
                <w:sz w:val="20"/>
              </w:rPr>
              <w:t>
Маңғыстау облысының</w:t>
            </w:r>
            <w:r>
              <w:br/>
            </w:r>
            <w:r>
              <w:rPr>
                <w:rFonts w:ascii="Times New Roman"/>
                <w:b w:val="false"/>
                <w:i w:val="false"/>
                <w:color w:val="000000"/>
                <w:sz w:val="20"/>
              </w:rPr>
              <w:t>
әкімдігі –</w:t>
            </w:r>
            <w:r>
              <w:br/>
            </w:r>
            <w:r>
              <w:rPr>
                <w:rFonts w:ascii="Times New Roman"/>
                <w:b w:val="false"/>
                <w:i w:val="false"/>
                <w:color w:val="000000"/>
                <w:sz w:val="20"/>
              </w:rPr>
              <w:t>
2016 жылы – 18 000,0;</w:t>
            </w:r>
            <w:r>
              <w:br/>
            </w:r>
            <w:r>
              <w:rPr>
                <w:rFonts w:ascii="Times New Roman"/>
                <w:b w:val="false"/>
                <w:i w:val="false"/>
                <w:color w:val="000000"/>
                <w:sz w:val="20"/>
              </w:rPr>
              <w:t>
Павлодар облысының әкімдігі –</w:t>
            </w:r>
            <w:r>
              <w:br/>
            </w:r>
            <w:r>
              <w:rPr>
                <w:rFonts w:ascii="Times New Roman"/>
                <w:b w:val="false"/>
                <w:i w:val="false"/>
                <w:color w:val="000000"/>
                <w:sz w:val="20"/>
              </w:rPr>
              <w:t>
2016 жылы – 700,0,</w:t>
            </w:r>
            <w:r>
              <w:br/>
            </w:r>
            <w:r>
              <w:rPr>
                <w:rFonts w:ascii="Times New Roman"/>
                <w:b w:val="false"/>
                <w:i w:val="false"/>
                <w:color w:val="000000"/>
                <w:sz w:val="20"/>
              </w:rPr>
              <w:t>
2017 жылы – 700,0,</w:t>
            </w:r>
            <w:r>
              <w:br/>
            </w:r>
            <w:r>
              <w:rPr>
                <w:rFonts w:ascii="Times New Roman"/>
                <w:b w:val="false"/>
                <w:i w:val="false"/>
                <w:color w:val="000000"/>
                <w:sz w:val="20"/>
              </w:rPr>
              <w:t>
2018 жылы – 700,0,</w:t>
            </w:r>
            <w:r>
              <w:br/>
            </w:r>
            <w:r>
              <w:rPr>
                <w:rFonts w:ascii="Times New Roman"/>
                <w:b w:val="false"/>
                <w:i w:val="false"/>
                <w:color w:val="000000"/>
                <w:sz w:val="20"/>
              </w:rPr>
              <w:t>
2019 жылы – 700,0,</w:t>
            </w:r>
            <w:r>
              <w:br/>
            </w:r>
            <w:r>
              <w:rPr>
                <w:rFonts w:ascii="Times New Roman"/>
                <w:b w:val="false"/>
                <w:i w:val="false"/>
                <w:color w:val="000000"/>
                <w:sz w:val="20"/>
              </w:rPr>
              <w:t>
2020 жылы – 700,0;</w:t>
            </w:r>
            <w:r>
              <w:br/>
            </w:r>
            <w:r>
              <w:rPr>
                <w:rFonts w:ascii="Times New Roman"/>
                <w:b w:val="false"/>
                <w:i w:val="false"/>
                <w:color w:val="000000"/>
                <w:sz w:val="20"/>
              </w:rPr>
              <w:t>
Түркістан облысының</w:t>
            </w:r>
            <w:r>
              <w:br/>
            </w:r>
            <w:r>
              <w:rPr>
                <w:rFonts w:ascii="Times New Roman"/>
                <w:b w:val="false"/>
                <w:i w:val="false"/>
                <w:color w:val="000000"/>
                <w:sz w:val="20"/>
              </w:rPr>
              <w:t>
әкімдігі –</w:t>
            </w:r>
            <w:r>
              <w:br/>
            </w:r>
            <w:r>
              <w:rPr>
                <w:rFonts w:ascii="Times New Roman"/>
                <w:b w:val="false"/>
                <w:i w:val="false"/>
                <w:color w:val="000000"/>
                <w:sz w:val="20"/>
              </w:rPr>
              <w:t>
2016 жылы – 3 000,0.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жерге тағзым" акциясын өткізу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2018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ҚДМ – 2018 жылы – 10 000,0,</w:t>
            </w:r>
            <w:r>
              <w:br/>
            </w:r>
            <w:r>
              <w:rPr>
                <w:rFonts w:ascii="Times New Roman"/>
                <w:b w:val="false"/>
                <w:i w:val="false"/>
                <w:color w:val="000000"/>
                <w:sz w:val="20"/>
              </w:rPr>
              <w:t>
2019 жылы – 10 000,0,</w:t>
            </w:r>
            <w:r>
              <w:br/>
            </w:r>
            <w:r>
              <w:rPr>
                <w:rFonts w:ascii="Times New Roman"/>
                <w:b w:val="false"/>
                <w:i w:val="false"/>
                <w:color w:val="000000"/>
                <w:sz w:val="20"/>
              </w:rPr>
              <w:t>
2020 жылы – 10 000,0;</w:t>
            </w:r>
            <w:r>
              <w:br/>
            </w:r>
            <w:r>
              <w:rPr>
                <w:rFonts w:ascii="Times New Roman"/>
                <w:b w:val="false"/>
                <w:i w:val="false"/>
                <w:color w:val="000000"/>
                <w:sz w:val="20"/>
              </w:rPr>
              <w:t>
демеушілер қаражаты</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және жергілікті атқарушы органдардағы азаматтық қоғам институттарымен өзара іс-қимыл жөніндегі жауапты лауазымды адамдардың қызметін ұйымдастыру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 ОМО, облыстардың, Астана, Алматы және Шымкент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2018 – 2020 жылдар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both"/>
      </w:pPr>
      <w:r>
        <w:rPr>
          <w:rFonts w:ascii="Times New Roman"/>
          <w:b w:val="false"/>
          <w:i w:val="false"/>
          <w:color w:val="000000"/>
          <w:sz w:val="28"/>
        </w:rPr>
        <w:t>
      Ескертпе: аббревиатуралардың толық жазылуы:</w:t>
      </w:r>
    </w:p>
    <w:tbl>
      <w:tblPr>
        <w:tblW w:w="0" w:type="auto"/>
        <w:tblCellSpacing w:w="0" w:type="auto"/>
        <w:tblBorders>
          <w:top w:val="none"/>
          <w:left w:val="none"/>
          <w:bottom w:val="none"/>
          <w:right w:val="none"/>
          <w:insideH w:val="none"/>
          <w:insideV w:val="none"/>
        </w:tblBorders>
      </w:tblPr>
      <w:tblGrid>
        <w:gridCol w:w="2926"/>
        <w:gridCol w:w="2787"/>
        <w:gridCol w:w="6587"/>
      </w:tblGrid>
      <w:tr>
        <w:trPr>
          <w:trHeight w:val="30" w:hRule="atLeast"/>
        </w:trPr>
        <w:tc>
          <w:tcPr>
            <w:tcW w:w="29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2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коммуникациялар министрлігі</w:t>
            </w:r>
          </w:p>
        </w:tc>
      </w:tr>
      <w:tr>
        <w:trPr>
          <w:trHeight w:val="30" w:hRule="atLeast"/>
        </w:trPr>
        <w:tc>
          <w:tcPr>
            <w:tcW w:w="29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w:t>
            </w:r>
          </w:p>
        </w:tc>
        <w:tc>
          <w:tcPr>
            <w:tcW w:w="2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r>
      <w:tr>
        <w:trPr>
          <w:trHeight w:val="30" w:hRule="atLeast"/>
        </w:trPr>
        <w:tc>
          <w:tcPr>
            <w:tcW w:w="29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p>
        </w:tc>
        <w:tc>
          <w:tcPr>
            <w:tcW w:w="2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r>
      <w:tr>
        <w:trPr>
          <w:trHeight w:val="30" w:hRule="atLeast"/>
        </w:trPr>
        <w:tc>
          <w:tcPr>
            <w:tcW w:w="29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w:t>
            </w:r>
          </w:p>
        </w:tc>
        <w:tc>
          <w:tcPr>
            <w:tcW w:w="2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Дін істері және азаматтық қоғам министрлігі</w:t>
            </w:r>
          </w:p>
        </w:tc>
      </w:tr>
      <w:tr>
        <w:trPr>
          <w:trHeight w:val="30" w:hRule="atLeast"/>
        </w:trPr>
        <w:tc>
          <w:tcPr>
            <w:tcW w:w="29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ДСӘДМ</w:t>
            </w:r>
          </w:p>
        </w:tc>
        <w:tc>
          <w:tcPr>
            <w:tcW w:w="2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r>
              <w:br/>
            </w:r>
            <w:r>
              <w:rPr>
                <w:rFonts w:ascii="Times New Roman"/>
                <w:b w:val="false"/>
                <w:i w:val="false"/>
                <w:color w:val="000000"/>
                <w:sz w:val="20"/>
              </w:rPr>
              <w:t>
Қазақстан Республикасының Денсаулық сақтау және әлеуметтік даму министрлігі</w:t>
            </w:r>
          </w:p>
        </w:tc>
      </w:tr>
      <w:tr>
        <w:trPr>
          <w:trHeight w:val="30" w:hRule="atLeast"/>
        </w:trPr>
        <w:tc>
          <w:tcPr>
            <w:tcW w:w="29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r>
      <w:tr>
        <w:trPr>
          <w:trHeight w:val="30" w:hRule="atLeast"/>
        </w:trPr>
        <w:tc>
          <w:tcPr>
            <w:tcW w:w="29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ИДМ </w:t>
            </w:r>
          </w:p>
        </w:tc>
        <w:tc>
          <w:tcPr>
            <w:tcW w:w="2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tc>
      </w:tr>
      <w:tr>
        <w:trPr>
          <w:trHeight w:val="30" w:hRule="atLeast"/>
        </w:trPr>
        <w:tc>
          <w:tcPr>
            <w:tcW w:w="29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Қаржымині </w:t>
            </w:r>
          </w:p>
        </w:tc>
        <w:tc>
          <w:tcPr>
            <w:tcW w:w="2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29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ҚДМ</w:t>
            </w:r>
          </w:p>
        </w:tc>
        <w:tc>
          <w:tcPr>
            <w:tcW w:w="2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Қоғамдық даму министрлігі</w:t>
            </w:r>
          </w:p>
        </w:tc>
      </w:tr>
      <w:tr>
        <w:trPr>
          <w:trHeight w:val="30" w:hRule="atLeast"/>
        </w:trPr>
        <w:tc>
          <w:tcPr>
            <w:tcW w:w="29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МСМ </w:t>
            </w:r>
          </w:p>
        </w:tc>
        <w:tc>
          <w:tcPr>
            <w:tcW w:w="2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29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МҚІСҚА </w:t>
            </w:r>
          </w:p>
        </w:tc>
        <w:tc>
          <w:tcPr>
            <w:tcW w:w="2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және сыбайлас жемқорлыққа қарсы іс-қимыл агенттігі</w:t>
            </w:r>
          </w:p>
        </w:tc>
      </w:tr>
      <w:tr>
        <w:trPr>
          <w:trHeight w:val="30" w:hRule="atLeast"/>
        </w:trPr>
        <w:tc>
          <w:tcPr>
            <w:tcW w:w="29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СІМ </w:t>
            </w:r>
          </w:p>
        </w:tc>
        <w:tc>
          <w:tcPr>
            <w:tcW w:w="2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w:t>
            </w:r>
          </w:p>
        </w:tc>
      </w:tr>
      <w:tr>
        <w:trPr>
          <w:trHeight w:val="30" w:hRule="atLeast"/>
        </w:trPr>
        <w:tc>
          <w:tcPr>
            <w:tcW w:w="29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w:t>
            </w:r>
          </w:p>
        </w:tc>
        <w:tc>
          <w:tcPr>
            <w:tcW w:w="2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r>
      <w:tr>
        <w:trPr>
          <w:trHeight w:val="30" w:hRule="atLeast"/>
        </w:trPr>
        <w:tc>
          <w:tcPr>
            <w:tcW w:w="29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 </w:t>
            </w:r>
          </w:p>
        </w:tc>
        <w:tc>
          <w:tcPr>
            <w:tcW w:w="2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29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r>
        <w:trPr>
          <w:trHeight w:val="30" w:hRule="atLeast"/>
        </w:trPr>
        <w:tc>
          <w:tcPr>
            <w:tcW w:w="29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"АБҚО" КеАҚ</w:t>
            </w:r>
          </w:p>
        </w:tc>
        <w:tc>
          <w:tcPr>
            <w:tcW w:w="2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5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бастамаларды қолдау орталығы" коммерциялық емес акционерлік қоғамы</w:t>
            </w:r>
          </w:p>
        </w:tc>
      </w:tr>
      <w:tr>
        <w:trPr>
          <w:trHeight w:val="30" w:hRule="atLeast"/>
        </w:trPr>
        <w:tc>
          <w:tcPr>
            <w:tcW w:w="29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ҚХА </w:t>
            </w:r>
          </w:p>
        </w:tc>
        <w:tc>
          <w:tcPr>
            <w:tcW w:w="2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 Ассамблеясы</w:t>
            </w:r>
          </w:p>
        </w:tc>
      </w:tr>
      <w:tr>
        <w:trPr>
          <w:trHeight w:val="30" w:hRule="atLeast"/>
        </w:trPr>
        <w:tc>
          <w:tcPr>
            <w:tcW w:w="29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РММ</w:t>
            </w:r>
          </w:p>
        </w:tc>
        <w:tc>
          <w:tcPr>
            <w:tcW w:w="2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мекеме</w:t>
            </w:r>
          </w:p>
        </w:tc>
      </w:tr>
      <w:tr>
        <w:trPr>
          <w:trHeight w:val="30" w:hRule="atLeast"/>
        </w:trPr>
        <w:tc>
          <w:tcPr>
            <w:tcW w:w="29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ЖБ </w:t>
            </w:r>
          </w:p>
        </w:tc>
        <w:tc>
          <w:tcPr>
            <w:tcW w:w="2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29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ОМО </w:t>
            </w:r>
          </w:p>
        </w:tc>
        <w:tc>
          <w:tcPr>
            <w:tcW w:w="2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w:t>
            </w:r>
          </w:p>
        </w:tc>
      </w:tr>
      <w:tr>
        <w:trPr>
          <w:trHeight w:val="30" w:hRule="atLeast"/>
        </w:trPr>
        <w:tc>
          <w:tcPr>
            <w:tcW w:w="29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tc>
        <w:tc>
          <w:tcPr>
            <w:tcW w:w="2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29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ҮЕҰ</w:t>
            </w:r>
          </w:p>
        </w:tc>
        <w:tc>
          <w:tcPr>
            <w:tcW w:w="2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w:t>
            </w:r>
          </w:p>
        </w:tc>
      </w:tr>
      <w:tr>
        <w:trPr>
          <w:trHeight w:val="30" w:hRule="atLeast"/>
        </w:trPr>
        <w:tc>
          <w:tcPr>
            <w:tcW w:w="29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ХҮЕҰ</w:t>
            </w:r>
          </w:p>
        </w:tc>
        <w:tc>
          <w:tcPr>
            <w:tcW w:w="2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үкіметтік емес ұйымдар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