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7396" w14:textId="4ee7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М.Б.Қасымбековті Қазақстан Республикасының Тұңғыш Президенті – Елбасы Кеңсесінің Басшысы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Тұңғыш Президенті – Елбасының 2019 жылғы 19 наурыздағы № 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Махмұд Базарқұлұлы Қасымбеков Қазақстан Республикасының Тұңғыш Президенті – Елбасы Кеңсесінің Басшысы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Тұңғыш Президенті – Елбасы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