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6f36" w14:textId="7346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трансшекаралық су шаруашылығы және су-энергетикалық ынтымақтастық жөніндегі арнайы өкілі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15 наурыздағы № 33-ө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су шаруашылығы және трансшекаралық су-энергетикалық ынтымақтастық жөніндегі қызметін үйлестірудің тиімділігін арттыру және осы салада ел мүддесін қорғауда бірыңғай ұстаным әзірлеу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Экология, геология және табиғи ресурстар вице-министрі Ерлан Нұралыұлы Нысанбаев Қазақстан Республикасы Премьер-Министрінің трансшекаралық су шаруашылығы және су-энергетикалық ынтымақтастық жөніндегі арнайы өкілі болып тағайындалсын.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Премьер-Министрінің 23.09.2020 </w:t>
      </w:r>
      <w:r>
        <w:rPr>
          <w:rFonts w:ascii="Times New Roman"/>
          <w:b w:val="false"/>
          <w:i w:val="false"/>
          <w:color w:val="000000"/>
          <w:sz w:val="28"/>
        </w:rPr>
        <w:t>№ 123-ө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Арнайы өкілге трансшекаралық өзендер ағынын реттеу үшін жағалау маңындағы мемлекеттермен электр энергиясымен тауар алмасу мәселелерін үйлестіру, трансшекаралық су шаруашылығы және су-энергетикалық ынтымақтастық жөніндегі комиссиялардың қазақстандық бөліктеріне төрағалық ету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