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2a44" w14:textId="9062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Ә.Қ.Тұрсыновты Қазақстан Республикасының Тұңғыш Президенті – Елбасының кеңесшісі – Қазақстан Республикасының Тұңғыш Президенті – Елбасы Кеңсесінің Ақпараттық-талдамалық қамтамасыз ету бөлімінің меңгерушісі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Тұңғыш Президенті – Елбасының 2019 жылғы 28 наурыздағы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Əділ Қапанұлы Тұрсынов Қазақстан Республикасының Тұңғыш Президенті – Елбасының кеңесшісі – Қазақстан Республикасының Тұңғыш Президенті – Елбасы Кеңсесінің Ақпараттық-талдамалық қамтамасыз ету бөлімінің меңгерушісі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Тұңғыш Президенті – Елбасы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