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d1aa" w14:textId="7c7d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"Астана" халықаралық қаржы орталығының мәселелері жөнінде комиссия құру туралы" Қазақстан Республикасы Премьер-Министрінің 2017 жылғы 17 сәуірдегі № 45-ө өкімінің және "Қазақстан Республикасы Үкіметінің жанындағы консультативтік-кеңесші органдардың кейбір мәселелері туралы" Қазақстан Республикасы Премьер-Министрінің 2018 жылғы 25 қаңтардағы № 8-ө өкімімен бекітілген Қазақстан Республикасы Премьер-Министрінің кейбір өкімдеріне енгізілетін өзгерістер мен толықтырулардың 10-тармағының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22 сәуірдегі № 68-ө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Мыналардың күші жойылды деп танылсын: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"Астана" халықаралық қаржы орталығының мәселелері жөнінде комиссия құру туралы" Қазақстан Республикасы Премьер-Министрінің 2017 жылғы 17 сәуірдегі № 45-ө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      Республикасы Үкіметінің жанындағы консультативтік-кеңесші органдардың кейбір мәселелері туралы" Қазақстан Республикасы Премьер-Министрінің 2018 жылғы 25 қаңтардағы № 8-ө өкімімен бекітілген Қазақстан Республикасы Премьер-Министрінің кейбір өкімдеріне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