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16b2" w14:textId="3b51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Қ.С.Сейдгапбаров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Тұңғыш Президенті Елбасының 2019 жылғы 24 сәуірдегі № 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Қанат Серікұлы Сейдгапбаров Қазақстан Республикасы Қауіпсіздік Кеңесінің Құқық қорғау жүйесі бөлімінің меңгерушісі болып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Тұңғыш Президенті – Елбасы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