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b4dd" w14:textId="e72b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жанындағы консультативтік-кеңесші органдардың кейбір мәселелері туралы" Қазақстан Республикасы Премьер-Министрінің 2016 жылғы 29 қыркүйектегі № 90-ө өкіміне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2 қазандағы № 182-ө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Үкіметінің жанындағы консультативтік-кеңесші органдардың кейбір мәселелері туралы" Қазақстан Республикасы Премьер-Министрінің 2016 жылғы 29 қыркүйектегі № 90-ө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өкімге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Салық салу мәселелері жөніндегі консультациялық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 істері және сыбайлас жемқорлыққа қарсы іс-қимыл агенттігі төрағасының орынбасары (келісу бойынша)" деген жол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Сыбайлас жемқорлыққа қарсы іс-қимыл агенттігі (Сыбайлас жемқорлыққа қарсы қызмет) төрағасының орынбасары (келісу бойынша)";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жанындағы Шетелдік инвесторлар кеңесінің салық салу мәселелері жөніндегі жұмыс тобының тең төрағасы (келісу бойынша)" деген жол мынадай редакцияда жазылсын: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жанындағы Шетелдік инвесторлар кеңесінің инвестициялық саясатты іске асыру мәселелері жөніндегі жұмыс тобының шетелдік тараптан тең төрағасы (келісу бойынша)";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Индустрия және инфрақұрылымдық даму министрі" деген жолдан кейін мынадай мазмұндағы жолдармен толықтырылсын: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Сауда және интеграция министрі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Экология, геология және табиғи ресурстар министрі".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