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074e" w14:textId="cdd0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"Кәсіпкерлік қызметті реттеу мәселелері жөніндегі ведомствоаралық комиссия туралы" Қазақстан Республикасы Премьер-Министрінің 2018 жылғы 16 қарашадағы № 146-ө өкіміне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2 қазандағы № 183-ө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"Кәсіпкерлік қызметті реттеу мәселелері жөніндегі ведомствоаралық комиссия туралы" Қазақстан Республикасы Премьер-Министрінің 2018 жылғы 16 қарашадағы № 146-ө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Кәсіпкерлік қызметті реттеу мәселелері жөніндегі ведомствоаралық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Сыбайлас жемқорлыққа қарсы іс-қимыл агенттігі (Сыбайлас жемқорлыққа қарсы қызмет) төрағасының орынбасары (келісім бойынша) енгізілсін;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Цифрлық даму, қорғаныс және аэроғарыш өнеркәсібі вице-министрі" деген жол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Цифрлық даму, инновациялар және аэроғарыш өнеркәсібі вице-министрі";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 Отан" партиясының хатшысы, төрағаның орынбасары (келісім бойынша)";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 істері және сыбайлас жемқорлыққа қарсы іс-қимыл агенттігі төрағасының орынбасары (келісім бойынша)" деген жолдар алып тасталсын.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